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 Final Exam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golf    </w:t>
      </w:r>
      <w:r>
        <w:t xml:space="preserve">   dodgeball    </w:t>
      </w:r>
      <w:r>
        <w:t xml:space="preserve">   handball    </w:t>
      </w:r>
      <w:r>
        <w:t xml:space="preserve">   baseball    </w:t>
      </w:r>
      <w:r>
        <w:t xml:space="preserve">   badminton    </w:t>
      </w:r>
      <w:r>
        <w:t xml:space="preserve">   tennis    </w:t>
      </w:r>
      <w:r>
        <w:t xml:space="preserve">   kickball    </w:t>
      </w:r>
      <w:r>
        <w:t xml:space="preserve">   soccer    </w:t>
      </w:r>
      <w:r>
        <w:t xml:space="preserve">   football    </w:t>
      </w:r>
      <w:r>
        <w:t xml:space="preserve">   volleyball    </w:t>
      </w:r>
      <w:r>
        <w:t xml:space="preserve">   three    </w:t>
      </w:r>
      <w:r>
        <w:t xml:space="preserve">   hockey    </w:t>
      </w:r>
      <w:r>
        <w:t xml:space="preserve">   softball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Final Exam</dc:title>
  <dcterms:created xsi:type="dcterms:W3CDTF">2021-10-11T14:08:23Z</dcterms:created>
  <dcterms:modified xsi:type="dcterms:W3CDTF">2021-10-11T14:08:23Z</dcterms:modified>
</cp:coreProperties>
</file>