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 Fundamentals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mitosis    </w:t>
      </w:r>
      <w:r>
        <w:t xml:space="preserve">   ballistic    </w:t>
      </w:r>
      <w:r>
        <w:t xml:space="preserve">   static    </w:t>
      </w:r>
      <w:r>
        <w:t xml:space="preserve">   heart rate    </w:t>
      </w:r>
      <w:r>
        <w:t xml:space="preserve">   fundamentals    </w:t>
      </w:r>
      <w:r>
        <w:t xml:space="preserve">   athletic Stance    </w:t>
      </w:r>
      <w:r>
        <w:t xml:space="preserve">   overhead pass    </w:t>
      </w:r>
      <w:r>
        <w:t xml:space="preserve">   chest pass    </w:t>
      </w:r>
      <w:r>
        <w:t xml:space="preserve">   pop up    </w:t>
      </w:r>
      <w:r>
        <w:t xml:space="preserve">   stretch    </w:t>
      </w:r>
      <w:r>
        <w:t xml:space="preserve">   triceps    </w:t>
      </w:r>
      <w:r>
        <w:t xml:space="preserve">   tricep extentions    </w:t>
      </w:r>
      <w:r>
        <w:t xml:space="preserve">   arm rotations    </w:t>
      </w:r>
      <w:r>
        <w:t xml:space="preserve">   quadriceps    </w:t>
      </w:r>
      <w:r>
        <w:t xml:space="preserve">   chest Pass    </w:t>
      </w:r>
      <w:r>
        <w:t xml:space="preserve">   kickball    </w:t>
      </w:r>
      <w:r>
        <w:t xml:space="preserve">   baseball    </w:t>
      </w:r>
      <w:r>
        <w:t xml:space="preserve">   shuffle    </w:t>
      </w:r>
      <w:r>
        <w:t xml:space="preserve">   aerobic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Fundamentals</dc:title>
  <dcterms:created xsi:type="dcterms:W3CDTF">2021-10-11T14:09:29Z</dcterms:created>
  <dcterms:modified xsi:type="dcterms:W3CDTF">2021-10-11T14:09:29Z</dcterms:modified>
</cp:coreProperties>
</file>