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bench ball    </w:t>
      </w:r>
      <w:r>
        <w:t xml:space="preserve">   get yourself in    </w:t>
      </w:r>
      <w:r>
        <w:t xml:space="preserve">   dodge ball    </w:t>
      </w:r>
      <w:r>
        <w:t xml:space="preserve">   volleyball    </w:t>
      </w:r>
      <w:r>
        <w:t xml:space="preserve">   cricket    </w:t>
      </w:r>
      <w:r>
        <w:t xml:space="preserve">   rounders    </w:t>
      </w:r>
      <w:r>
        <w:t xml:space="preserve">   tennis    </w:t>
      </w:r>
      <w:r>
        <w:t xml:space="preserve">   cross country    </w:t>
      </w:r>
      <w:r>
        <w:t xml:space="preserve">   athletics    </w:t>
      </w:r>
      <w:r>
        <w:t xml:space="preserve">   dance    </w:t>
      </w:r>
      <w:r>
        <w:t xml:space="preserve">   gymnastics    </w:t>
      </w:r>
      <w:r>
        <w:t xml:space="preserve">   rugby    </w:t>
      </w:r>
      <w:r>
        <w:t xml:space="preserve">   football    </w:t>
      </w:r>
      <w:r>
        <w:t xml:space="preserve">   netball    </w:t>
      </w:r>
      <w:r>
        <w:t xml:space="preserve">   hockey    </w:t>
      </w:r>
      <w:r>
        <w:t xml:space="preserve">   jumping    </w:t>
      </w:r>
      <w:r>
        <w:t xml:space="preserve">   catching    </w:t>
      </w:r>
      <w:r>
        <w:t xml:space="preserve">   running    </w:t>
      </w:r>
      <w:r>
        <w:t xml:space="preserve">   tendons    </w:t>
      </w:r>
      <w:r>
        <w:t xml:space="preserve">   ligaments    </w:t>
      </w:r>
      <w:r>
        <w:t xml:space="preserve">   muscles    </w:t>
      </w:r>
      <w:r>
        <w:t xml:space="preserve">   reaction time    </w:t>
      </w:r>
      <w:r>
        <w:t xml:space="preserve">   agility    </w:t>
      </w:r>
      <w:r>
        <w:t xml:space="preserve">   balance    </w:t>
      </w:r>
      <w:r>
        <w:t xml:space="preserve">   flexibility    </w:t>
      </w:r>
      <w:r>
        <w:t xml:space="preserve">   rules    </w:t>
      </w:r>
      <w:r>
        <w:t xml:space="preserve">   courage    </w:t>
      </w:r>
      <w:r>
        <w:t xml:space="preserve">   respect    </w:t>
      </w:r>
      <w:r>
        <w:t xml:space="preserve">   training    </w:t>
      </w:r>
      <w:r>
        <w:t xml:space="preserve">   score    </w:t>
      </w:r>
      <w:r>
        <w:t xml:space="preserve">   tournament    </w:t>
      </w:r>
      <w:r>
        <w:t xml:space="preserve">   competition    </w:t>
      </w:r>
      <w:r>
        <w:t xml:space="preserve">   team    </w:t>
      </w:r>
      <w:r>
        <w:t xml:space="preserve">   team work    </w:t>
      </w:r>
      <w:r>
        <w:t xml:space="preserve">   communication    </w:t>
      </w:r>
      <w:r>
        <w:t xml:space="preserve">   Safety    </w:t>
      </w:r>
      <w:r>
        <w:t xml:space="preserve">   Equipment    </w:t>
      </w:r>
      <w:r>
        <w:t xml:space="preserve">   Cool down    </w:t>
      </w:r>
      <w:r>
        <w:t xml:space="preserve">   Warm-up    </w:t>
      </w:r>
      <w:r>
        <w:t xml:space="preserve">   Endurance    </w:t>
      </w:r>
      <w:r>
        <w:t xml:space="preserve">   Strength    </w:t>
      </w:r>
      <w:r>
        <w:t xml:space="preserve">   Speed    </w:t>
      </w:r>
      <w:r>
        <w:t xml:space="preserve">   Fitness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Word Search</dc:title>
  <dcterms:created xsi:type="dcterms:W3CDTF">2021-10-12T20:50:34Z</dcterms:created>
  <dcterms:modified xsi:type="dcterms:W3CDTF">2021-10-12T20:50:34Z</dcterms:modified>
</cp:coreProperties>
</file>