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PHARMACY FUN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Type of drug used to treat blood clots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Brand Name Zithromax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Heroin replacement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Hypersensitive response of the immune system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Medication reconciliation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Medication administered pr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Class of drugs like ibuprofen or aspirin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Situation when a substance affects a drug’s activity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Room where drugs are prepared and dispensed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Doctor’s instructions for dispensing medication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similar medicine that replaces a brand name drug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Professional in charge who dispenses medicine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Drugs should be kept in their original 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Mixture that must be shaken before use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Where the patient name and instructions are printed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Action of combining multiple drugs for personalized treatment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IV Nutrition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Amount of medication taken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PHARMACY FUN CROSSWORD</dc:title>
  <dcterms:created xsi:type="dcterms:W3CDTF">2021-10-11T14:19:55Z</dcterms:created>
  <dcterms:modified xsi:type="dcterms:W3CDTF">2021-10-11T14:19:55Z</dcterms:modified>
</cp:coreProperties>
</file>