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PHHF: Barn Equiptment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Saw Dust    </w:t>
      </w:r>
      <w:r>
        <w:t xml:space="preserve">   Wheelbarrow    </w:t>
      </w:r>
      <w:r>
        <w:t xml:space="preserve">   Port a Potty    </w:t>
      </w:r>
      <w:r>
        <w:t xml:space="preserve">   Refrigerator    </w:t>
      </w:r>
      <w:r>
        <w:t xml:space="preserve">   Office    </w:t>
      </w:r>
      <w:r>
        <w:t xml:space="preserve">   Tack Room    </w:t>
      </w:r>
      <w:r>
        <w:t xml:space="preserve">   Tack    </w:t>
      </w:r>
      <w:r>
        <w:t xml:space="preserve">   Cats    </w:t>
      </w:r>
      <w:r>
        <w:t xml:space="preserve">   Ponies    </w:t>
      </w:r>
      <w:r>
        <w:t xml:space="preserve">   Horses    </w:t>
      </w:r>
      <w:r>
        <w:t xml:space="preserve">   Bridles    </w:t>
      </w:r>
      <w:r>
        <w:t xml:space="preserve">   Round Pen    </w:t>
      </w:r>
      <w:r>
        <w:t xml:space="preserve">   Arenas    </w:t>
      </w:r>
      <w:r>
        <w:t xml:space="preserve">   Mounting Block    </w:t>
      </w:r>
      <w:r>
        <w:t xml:space="preserve">   Saddle Pad    </w:t>
      </w:r>
      <w:r>
        <w:t xml:space="preserve">   Saddle    </w:t>
      </w:r>
      <w:r>
        <w:t xml:space="preserve">   Spurs    </w:t>
      </w:r>
      <w:r>
        <w:t xml:space="preserve">   Whips    </w:t>
      </w:r>
      <w:r>
        <w:t xml:space="preserve">   Lunge Line    </w:t>
      </w:r>
      <w:r>
        <w:t xml:space="preserve">   Mats    </w:t>
      </w:r>
      <w:r>
        <w:t xml:space="preserve">   Cross Ties    </w:t>
      </w:r>
      <w:r>
        <w:t xml:space="preserve">   Wash Rack    </w:t>
      </w:r>
      <w:r>
        <w:t xml:space="preserve">   Hose    </w:t>
      </w:r>
      <w:r>
        <w:t xml:space="preserve">   Trough    </w:t>
      </w:r>
      <w:r>
        <w:t xml:space="preserve">   Water Bucket    </w:t>
      </w:r>
      <w:r>
        <w:t xml:space="preserve">   Muck Bucket    </w:t>
      </w:r>
      <w:r>
        <w:t xml:space="preserve">   Pitch Fork    </w:t>
      </w:r>
      <w:r>
        <w:t xml:space="preserve">   Stalls    </w:t>
      </w:r>
      <w:r>
        <w:t xml:space="preserve">   Grain    </w:t>
      </w:r>
      <w:r>
        <w:t xml:space="preserve">   Gates    </w:t>
      </w:r>
      <w:r>
        <w:t xml:space="preserve">   Hay    </w:t>
      </w:r>
      <w:r>
        <w:t xml:space="preserve">   Paddock    </w:t>
      </w:r>
      <w:r>
        <w:t xml:space="preserve">   Barn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PHHF: Barn Equiptment</dc:title>
  <dcterms:created xsi:type="dcterms:W3CDTF">2021-10-11T14:19:41Z</dcterms:created>
  <dcterms:modified xsi:type="dcterms:W3CDTF">2021-10-11T14:19:41Z</dcterms:modified>
</cp:coreProperties>
</file>