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PHHF: Parts of the saddle</w:t>
      </w:r>
    </w:p>
    <w:p>
      <w:pPr>
        <w:pStyle w:val="Questions"/>
      </w:pPr>
      <w:r>
        <w:t xml:space="preserve">1. STRKI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RHNO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TASE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ITUSRPR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ETGULL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ATGLIO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HIRGT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EERDNF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ELTCNA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ASET YCOJKE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EMPOLM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EDE NRIG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EBLITL ATPSR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CCOONH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NIEBSVL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PHHF: Parts of the saddle</dc:title>
  <dcterms:created xsi:type="dcterms:W3CDTF">2021-10-11T14:19:57Z</dcterms:created>
  <dcterms:modified xsi:type="dcterms:W3CDTF">2021-10-11T14:19:57Z</dcterms:modified>
</cp:coreProperties>
</file>