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PHHF: Tack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connects under the head to keep the bridle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secures the saddle on the horse?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we clip to both sides of the horse's head to keep it still while we tack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we use to guide the horse when it doesn't have a bit in the mouth?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goes on the horse's back first?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goes on the horse's head when we ride them?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goes on the horse's head when we get them from a paddock?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we use to steer the horse while riding?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long piece of leather helps keep the saddle cinched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we ride in?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PHHF: Tack</dc:title>
  <dcterms:created xsi:type="dcterms:W3CDTF">2021-10-11T14:19:55Z</dcterms:created>
  <dcterms:modified xsi:type="dcterms:W3CDTF">2021-10-11T14:19:55Z</dcterms:modified>
</cp:coreProperties>
</file>