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PHONETIC ALPHABET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</w:t>
            </w:r>
          </w:p>
        </w:tc>
      </w:tr>
    </w:tbl>
    <w:p>
      <w:pPr>
        <w:pStyle w:val="WordBankMedium"/>
      </w:pPr>
      <w:r>
        <w:t xml:space="preserve">   Alpha    </w:t>
      </w:r>
      <w:r>
        <w:t xml:space="preserve">   Bravo    </w:t>
      </w:r>
      <w:r>
        <w:t xml:space="preserve">   CHARLIE    </w:t>
      </w:r>
      <w:r>
        <w:t xml:space="preserve">   DELTA    </w:t>
      </w:r>
      <w:r>
        <w:t xml:space="preserve">   ECHO    </w:t>
      </w:r>
      <w:r>
        <w:t xml:space="preserve">   FOXTROT    </w:t>
      </w:r>
      <w:r>
        <w:t xml:space="preserve">   GOLF    </w:t>
      </w:r>
      <w:r>
        <w:t xml:space="preserve">   HOTEL    </w:t>
      </w:r>
      <w:r>
        <w:t xml:space="preserve">   INDIA    </w:t>
      </w:r>
      <w:r>
        <w:t xml:space="preserve">   JULIET    </w:t>
      </w:r>
      <w:r>
        <w:t xml:space="preserve">   KILO    </w:t>
      </w:r>
      <w:r>
        <w:t xml:space="preserve">   LIMA    </w:t>
      </w:r>
      <w:r>
        <w:t xml:space="preserve">   MIKE    </w:t>
      </w:r>
      <w:r>
        <w:t xml:space="preserve">   NOVEMBER    </w:t>
      </w:r>
      <w:r>
        <w:t xml:space="preserve">   OSCAR    </w:t>
      </w:r>
      <w:r>
        <w:t xml:space="preserve">   PAPA    </w:t>
      </w:r>
      <w:r>
        <w:t xml:space="preserve">   QUEBEC    </w:t>
      </w:r>
      <w:r>
        <w:t xml:space="preserve">   ROMEO    </w:t>
      </w:r>
      <w:r>
        <w:t xml:space="preserve">   SIERRA    </w:t>
      </w:r>
      <w:r>
        <w:t xml:space="preserve">   TANGO    </w:t>
      </w:r>
      <w:r>
        <w:t xml:space="preserve">   UNIFORM    </w:t>
      </w:r>
      <w:r>
        <w:t xml:space="preserve">   VICTOR    </w:t>
      </w:r>
      <w:r>
        <w:t xml:space="preserve">   WHISKY    </w:t>
      </w:r>
      <w:r>
        <w:t xml:space="preserve">   X-RAY    </w:t>
      </w:r>
      <w:r>
        <w:t xml:space="preserve">   YANKEE    </w:t>
      </w:r>
      <w:r>
        <w:t xml:space="preserve">   ZULU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PHONETIC ALPHABET</dc:title>
  <dcterms:created xsi:type="dcterms:W3CDTF">2021-10-11T14:21:35Z</dcterms:created>
  <dcterms:modified xsi:type="dcterms:W3CDTF">2021-10-11T14:21:35Z</dcterms:modified>
</cp:coreProperties>
</file>