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PHT-125 Brand Name Drugs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tylenol    </w:t>
      </w:r>
      <w:r>
        <w:t xml:space="preserve">   robaxin    </w:t>
      </w:r>
      <w:r>
        <w:t xml:space="preserve">   mirapex    </w:t>
      </w:r>
      <w:r>
        <w:t xml:space="preserve">   gablofen    </w:t>
      </w:r>
      <w:r>
        <w:t xml:space="preserve">   aldactone    </w:t>
      </w:r>
      <w:r>
        <w:t xml:space="preserve">   levitra    </w:t>
      </w:r>
      <w:r>
        <w:t xml:space="preserve">   pyridium    </w:t>
      </w:r>
      <w:r>
        <w:t xml:space="preserve">   tessalon    </w:t>
      </w:r>
      <w:r>
        <w:t xml:space="preserve">   relafen    </w:t>
      </w:r>
      <w:r>
        <w:t xml:space="preserve">   ditropan    </w:t>
      </w:r>
      <w:r>
        <w:t xml:space="preserve">   lotrimin    </w:t>
      </w:r>
      <w:r>
        <w:t xml:space="preserve">   verelan    </w:t>
      </w:r>
      <w:r>
        <w:t xml:space="preserve">   inderal    </w:t>
      </w:r>
      <w:r>
        <w:t xml:space="preserve">   sklice    </w:t>
      </w:r>
      <w:r>
        <w:t xml:space="preserve">   brilinta    </w:t>
      </w:r>
      <w:r>
        <w:t xml:space="preserve">   cataflam    </w:t>
      </w:r>
      <w:r>
        <w:t xml:space="preserve">   linzess    </w:t>
      </w:r>
      <w:r>
        <w:t xml:space="preserve">   zanaflex    </w:t>
      </w:r>
      <w:r>
        <w:t xml:space="preserve">   juxtapid    </w:t>
      </w:r>
      <w:r>
        <w:t xml:space="preserve">   orthotricyclen    </w:t>
      </w:r>
      <w:r>
        <w:t xml:space="preserve">   robitussinac    </w:t>
      </w:r>
      <w:r>
        <w:t xml:space="preserve">   symbicort    </w:t>
      </w:r>
      <w:r>
        <w:t xml:space="preserve">   zantac    </w:t>
      </w:r>
      <w:r>
        <w:t xml:space="preserve">   diabeta    </w:t>
      </w:r>
      <w:r>
        <w:t xml:space="preserve">   dexilant    </w:t>
      </w:r>
      <w:r>
        <w:t xml:space="preserve">   catapres    </w:t>
      </w:r>
      <w:r>
        <w:t xml:space="preserve">   zovirax    </w:t>
      </w:r>
      <w:r>
        <w:t xml:space="preserve">   januvia    </w:t>
      </w:r>
      <w:r>
        <w:t xml:space="preserve">   penvk    </w:t>
      </w:r>
      <w:r>
        <w:t xml:space="preserve">   premarin    </w:t>
      </w:r>
      <w:r>
        <w:t xml:space="preserve">   tricor    </w:t>
      </w:r>
      <w:r>
        <w:t xml:space="preserve">   lyrcia    </w:t>
      </w:r>
      <w:r>
        <w:t xml:space="preserve">   cipro    </w:t>
      </w:r>
      <w:r>
        <w:t xml:space="preserve">   tylenol#2    </w:t>
      </w:r>
      <w:r>
        <w:t xml:space="preserve">   aricept    </w:t>
      </w:r>
      <w:r>
        <w:t xml:space="preserve">   levaquin    </w:t>
      </w:r>
      <w:r>
        <w:t xml:space="preserve">   diflucan    </w:t>
      </w:r>
      <w:r>
        <w:t xml:space="preserve">   mevacor    </w:t>
      </w:r>
      <w:r>
        <w:t xml:space="preserve">   suboxone    </w:t>
      </w:r>
      <w:r>
        <w:t xml:space="preserve">   dyazide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PHT-125 Brand Name Drugs Word Search</dc:title>
  <dcterms:created xsi:type="dcterms:W3CDTF">2021-10-11T14:22:34Z</dcterms:created>
  <dcterms:modified xsi:type="dcterms:W3CDTF">2021-10-11T14:22:34Z</dcterms:modified>
</cp:coreProperties>
</file>