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PHT-125 Generic Drugs</w:t>
      </w:r>
    </w:p>
    <w:p>
      <w:pPr>
        <w:pStyle w:val="Questions"/>
      </w:pPr>
      <w:r>
        <w:t xml:space="preserve">1. CIRVCYOLA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UBIAMAMALD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NBOLCFAE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ZTATNOEBEAN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LFODOBUSTIEOM/RERDENO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NEOUHBNRPPREI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ILCOFRCIXNPAO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INLOEDCIN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OLMTOCAZLIRE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IAPONPEECDA/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TOGDACNUEJ EOENTRSG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12. EPDSOARNXOLELAZ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ICNDEAFLOC SMUOID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ZENIOPLDE LHC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EFONBAIETFR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OCZFNOEULLA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UYDREGLBI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SEFGEUNINAI DNEEIOC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VNEIALCLOFOX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IOLDNAIELTC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TLIEMDAIPO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AOITATVLNS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LREMABHOTCMOA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EIMTZPERANI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EANTUBNEMO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BYNITNUYXO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LIIENIPCNL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EYRHIONANPPZDIE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29. AXEPELROPIM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ARIBGEANLP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ROOALNOPLPR CHL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32. DIRNNAITEI HCL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33. ANGLSIITITP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IAPNSOOCNLOTRE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35. ATCELROGIR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36. ENIADTZIIN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37. RRAVSTPOOT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ITTEEENRAMR HTCZ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39. IFVDENARAL HCL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40. MVLAIAREP LHC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PHT-125 Generic Drugs</dc:title>
  <dcterms:created xsi:type="dcterms:W3CDTF">2021-10-11T14:23:05Z</dcterms:created>
  <dcterms:modified xsi:type="dcterms:W3CDTF">2021-10-11T14:23:05Z</dcterms:modified>
</cp:coreProperties>
</file>