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PHYSICAL FITNESS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PRODUCE ENERGY WITHOUT USING OXYGEN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AMOUNT OF FORCE YOUR MUSCLES CAN EXERT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MUSCLES TO PERFORM PHYSICAL TASKS OVER A PERIOD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RHYTHMIC ACTIVITIES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INJURIES TO THE LIGAMENT AROUND A JOINT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DAMAGE TO SKIN AND TISSUE IN EXTREME COLD WEATHER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 PROCESS TO CONTROL SWELLING AFTER AN INJURY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OVERWORKING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CHOOSING THE RIGHT TYPES OF ACTIVITIES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ENOUGH ENERGY TO RESPOND TO UNEXPECTED DEMANDS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LOW BODY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BEYOND YOUR REGULAR DAILY ACTIVITIES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HEART, LUNGS, AND BLOOD VESSELS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FULL RANGE OF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PREPARES YOUR BODY TO RETURN TO A RESTING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MAINTAINS PHYSICAL FITNESS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INCREASING DEMANDS ON YOUR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INVOLVING LITTLE PHYSICAL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BODY TO USE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PAINFUL CONTRACTIONS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DANGEROUS CONDITION IN WHICH THE BODY LOSES THE ABILITY TO COOL ITSELF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EXERCISING AT YOUR HIGHEST PEAK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PREPARES THE MUSCLES FOR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DURATION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PHYSICAL STRESS ON THE BODY CAUSED BY OVERHEATING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OVERSTRETCHING AND TEARING A MUSCLE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FITNESS CROSSWORD PUZZLE</dc:title>
  <dcterms:created xsi:type="dcterms:W3CDTF">2021-10-11T14:23:56Z</dcterms:created>
  <dcterms:modified xsi:type="dcterms:W3CDTF">2021-10-11T14:23:56Z</dcterms:modified>
</cp:coreProperties>
</file>