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PILGRIMAGE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WALK    </w:t>
      </w:r>
      <w:r>
        <w:t xml:space="preserve">   VOYAGE    </w:t>
      </w:r>
      <w:r>
        <w:t xml:space="preserve">   UNDERTAKING    </w:t>
      </w:r>
      <w:r>
        <w:t xml:space="preserve">   TOUR    </w:t>
      </w:r>
      <w:r>
        <w:t xml:space="preserve">   SAFARI    </w:t>
      </w:r>
      <w:r>
        <w:t xml:space="preserve">   RIDE    </w:t>
      </w:r>
      <w:r>
        <w:t xml:space="preserve">   QUEST    </w:t>
      </w:r>
      <w:r>
        <w:t xml:space="preserve">   PASSAGE    </w:t>
      </w:r>
      <w:r>
        <w:t xml:space="preserve">   OUTING    </w:t>
      </w:r>
      <w:r>
        <w:t xml:space="preserve">   NOMADIC    </w:t>
      </w:r>
      <w:r>
        <w:t xml:space="preserve">   MISSION    </w:t>
      </w:r>
      <w:r>
        <w:t xml:space="preserve">   LIFE    </w:t>
      </w:r>
      <w:r>
        <w:t xml:space="preserve">   JOURNEY    </w:t>
      </w:r>
      <w:r>
        <w:t xml:space="preserve">   ITINERATE    </w:t>
      </w:r>
      <w:r>
        <w:t xml:space="preserve">   HUNT    </w:t>
      </w:r>
      <w:r>
        <w:t xml:space="preserve">   GLOBETROT    </w:t>
      </w:r>
      <w:r>
        <w:t xml:space="preserve">   FARE    </w:t>
      </w:r>
      <w:r>
        <w:t xml:space="preserve">   EXCURSION    </w:t>
      </w:r>
      <w:r>
        <w:t xml:space="preserve">   DRIVE    </w:t>
      </w:r>
      <w:r>
        <w:t xml:space="preserve">   CRUSADE    </w:t>
      </w:r>
      <w:r>
        <w:t xml:space="preserve">   BUSSINESSTRIP    </w:t>
      </w:r>
      <w:r>
        <w:t xml:space="preserve">   ADVENTURE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PILGRIMAGE</dc:title>
  <dcterms:created xsi:type="dcterms:W3CDTF">2021-10-11T14:26:07Z</dcterms:created>
  <dcterms:modified xsi:type="dcterms:W3CDTF">2021-10-11T14:26:07Z</dcterms:modified>
</cp:coreProperties>
</file>