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PIRANHA SWIMMING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agegroups    </w:t>
      </w:r>
      <w:r>
        <w:t xml:space="preserve">   Backstroke    </w:t>
      </w:r>
      <w:r>
        <w:t xml:space="preserve">   blue    </w:t>
      </w:r>
      <w:r>
        <w:t xml:space="preserve">   blueribbon    </w:t>
      </w:r>
      <w:r>
        <w:t xml:space="preserve">   breaststroke    </w:t>
      </w:r>
      <w:r>
        <w:t xml:space="preserve">   britt    </w:t>
      </w:r>
      <w:r>
        <w:t xml:space="preserve">   bronze    </w:t>
      </w:r>
      <w:r>
        <w:t xml:space="preserve">   bubbles    </w:t>
      </w:r>
      <w:r>
        <w:t xml:space="preserve">   burpees    </w:t>
      </w:r>
      <w:r>
        <w:t xml:space="preserve">   butterfly    </w:t>
      </w:r>
      <w:r>
        <w:t xml:space="preserve">   cap    </w:t>
      </w:r>
      <w:r>
        <w:t xml:space="preserve">   carl    </w:t>
      </w:r>
      <w:r>
        <w:t xml:space="preserve">   connecticut    </w:t>
      </w:r>
      <w:r>
        <w:t xml:space="preserve">   darien ymca    </w:t>
      </w:r>
      <w:r>
        <w:t xml:space="preserve">   dive    </w:t>
      </w:r>
      <w:r>
        <w:t xml:space="preserve">   dryland    </w:t>
      </w:r>
      <w:r>
        <w:t xml:space="preserve">   falsestart    </w:t>
      </w:r>
      <w:r>
        <w:t xml:space="preserve">   flags    </w:t>
      </w:r>
      <w:r>
        <w:t xml:space="preserve">   flipturns    </w:t>
      </w:r>
      <w:r>
        <w:t xml:space="preserve">   Freestyle    </w:t>
      </w:r>
      <w:r>
        <w:t xml:space="preserve">   goals    </w:t>
      </w:r>
      <w:r>
        <w:t xml:space="preserve">   gold    </w:t>
      </w:r>
      <w:r>
        <w:t xml:space="preserve">   googgles    </w:t>
      </w:r>
      <w:r>
        <w:t xml:space="preserve">   henk    </w:t>
      </w:r>
      <w:r>
        <w:t xml:space="preserve">   hilde    </w:t>
      </w:r>
      <w:r>
        <w:t xml:space="preserve">   individual medley    </w:t>
      </w:r>
      <w:r>
        <w:t xml:space="preserve">   liz    </w:t>
      </w:r>
      <w:r>
        <w:t xml:space="preserve">   longdistance    </w:t>
      </w:r>
      <w:r>
        <w:t xml:space="preserve">   mary    </w:t>
      </w:r>
      <w:r>
        <w:t xml:space="preserve">   masters    </w:t>
      </w:r>
      <w:r>
        <w:t xml:space="preserve">   michael    </w:t>
      </w:r>
      <w:r>
        <w:t xml:space="preserve">   northcarolina    </w:t>
      </w:r>
      <w:r>
        <w:t xml:space="preserve">   pasta    </w:t>
      </w:r>
      <w:r>
        <w:t xml:space="preserve">   piranha    </w:t>
      </w:r>
      <w:r>
        <w:t xml:space="preserve">   pizza    </w:t>
      </w:r>
      <w:r>
        <w:t xml:space="preserve">   practice    </w:t>
      </w:r>
      <w:r>
        <w:t xml:space="preserve">   pushups    </w:t>
      </w:r>
      <w:r>
        <w:t xml:space="preserve">   race    </w:t>
      </w:r>
      <w:r>
        <w:t xml:space="preserve">   record    </w:t>
      </w:r>
      <w:r>
        <w:t xml:space="preserve">   regionals    </w:t>
      </w:r>
      <w:r>
        <w:t xml:space="preserve">   relay    </w:t>
      </w:r>
      <w:r>
        <w:t xml:space="preserve">   rhodeisland    </w:t>
      </w:r>
      <w:r>
        <w:t xml:space="preserve">   shimmers    </w:t>
      </w:r>
      <w:r>
        <w:t xml:space="preserve">   silver    </w:t>
      </w:r>
      <w:r>
        <w:t xml:space="preserve">   situps    </w:t>
      </w:r>
      <w:r>
        <w:t xml:space="preserve">   smoothie    </w:t>
      </w:r>
      <w:r>
        <w:t xml:space="preserve">   splash    </w:t>
      </w:r>
      <w:r>
        <w:t xml:space="preserve">   sprint    </w:t>
      </w:r>
      <w:r>
        <w:t xml:space="preserve">   stamford    </w:t>
      </w:r>
      <w:r>
        <w:t xml:space="preserve">   streamline    </w:t>
      </w:r>
      <w:r>
        <w:t xml:space="preserve">   suit    </w:t>
      </w:r>
      <w:r>
        <w:t xml:space="preserve">   swimbag    </w:t>
      </w:r>
      <w:r>
        <w:t xml:space="preserve">   testset    </w:t>
      </w:r>
      <w:r>
        <w:t xml:space="preserve">   towel    </w:t>
      </w:r>
      <w:r>
        <w:t xml:space="preserve">   usa    </w:t>
      </w:r>
      <w:r>
        <w:t xml:space="preserve">   waterbottle    </w:t>
      </w:r>
      <w:r>
        <w:t xml:space="preserve">   yards    </w:t>
      </w:r>
      <w:r>
        <w:t xml:space="preserve">   yellow    </w:t>
      </w:r>
      <w:r>
        <w:t xml:space="preserve">   ymca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PIRANHA SWIMMING</dc:title>
  <dcterms:created xsi:type="dcterms:W3CDTF">2021-10-11T14:27:39Z</dcterms:created>
  <dcterms:modified xsi:type="dcterms:W3CDTF">2021-10-11T14:27:39Z</dcterms:modified>
</cp:coreProperties>
</file>