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MEATLOVERS    </w:t>
      </w:r>
      <w:r>
        <w:t xml:space="preserve">   CHICKEN    </w:t>
      </w:r>
      <w:r>
        <w:t xml:space="preserve">   SEAFOOD    </w:t>
      </w:r>
      <w:r>
        <w:t xml:space="preserve">   SMALL    </w:t>
      </w:r>
      <w:r>
        <w:t xml:space="preserve">   MEDIUM    </w:t>
      </w:r>
      <w:r>
        <w:t xml:space="preserve">   LARGE    </w:t>
      </w:r>
      <w:r>
        <w:t xml:space="preserve">   SUPREME    </w:t>
      </w:r>
      <w:r>
        <w:t xml:space="preserve">   CRUST    </w:t>
      </w:r>
      <w:r>
        <w:t xml:space="preserve">   MUSHROOMS    </w:t>
      </w:r>
      <w:r>
        <w:t xml:space="preserve">   SARDINES    </w:t>
      </w:r>
      <w:r>
        <w:t xml:space="preserve">   CHEESE    </w:t>
      </w:r>
      <w:r>
        <w:t xml:space="preserve">   GARLIC    </w:t>
      </w:r>
      <w:r>
        <w:t xml:space="preserve">   TOMATO    </w:t>
      </w:r>
      <w:r>
        <w:t xml:space="preserve">   PEPPER    </w:t>
      </w:r>
      <w:r>
        <w:t xml:space="preserve">   ONION    </w:t>
      </w:r>
      <w:r>
        <w:t xml:space="preserve">   PINEAPPLE    </w:t>
      </w:r>
      <w:r>
        <w:t xml:space="preserve">   BACON    </w:t>
      </w:r>
      <w:r>
        <w:t xml:space="preserve">   HAMBURGER    </w:t>
      </w:r>
      <w:r>
        <w:t xml:space="preserve">   SAUSAGE    </w:t>
      </w:r>
      <w:r>
        <w:t xml:space="preserve">   PEPPERONI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</dc:title>
  <dcterms:created xsi:type="dcterms:W3CDTF">2021-10-11T14:29:12Z</dcterms:created>
  <dcterms:modified xsi:type="dcterms:W3CDTF">2021-10-11T14:29:12Z</dcterms:modified>
</cp:coreProperties>
</file>