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PIZZA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ANCHOVIES    </w:t>
      </w:r>
      <w:r>
        <w:t xml:space="preserve">   BACON    </w:t>
      </w:r>
      <w:r>
        <w:t xml:space="preserve">   CANADIAN BACON    </w:t>
      </w:r>
      <w:r>
        <w:t xml:space="preserve">   CHEESE    </w:t>
      </w:r>
      <w:r>
        <w:t xml:space="preserve">   CHICAGO STYLE    </w:t>
      </w:r>
      <w:r>
        <w:t xml:space="preserve">   CHICKEN    </w:t>
      </w:r>
      <w:r>
        <w:t xml:space="preserve">   DEEP DISH    </w:t>
      </w:r>
      <w:r>
        <w:t xml:space="preserve">   HAM    </w:t>
      </w:r>
      <w:r>
        <w:t xml:space="preserve">   HAMBURGER    </w:t>
      </w:r>
      <w:r>
        <w:t xml:space="preserve">   ITALIAN SAUSAGE    </w:t>
      </w:r>
      <w:r>
        <w:t xml:space="preserve">   MUSHROOMS    </w:t>
      </w:r>
      <w:r>
        <w:t xml:space="preserve">   NEW YORK STYLE    </w:t>
      </w:r>
      <w:r>
        <w:t xml:space="preserve">   OLIVES    </w:t>
      </w:r>
      <w:r>
        <w:t xml:space="preserve">   ONIONS    </w:t>
      </w:r>
      <w:r>
        <w:t xml:space="preserve">   PARMESAN    </w:t>
      </w:r>
      <w:r>
        <w:t xml:space="preserve">   PEPPERONI    </w:t>
      </w:r>
      <w:r>
        <w:t xml:space="preserve">   PEPPERS    </w:t>
      </w:r>
      <w:r>
        <w:t xml:space="preserve">   PINEAPPLE    </w:t>
      </w:r>
      <w:r>
        <w:t xml:space="preserve">   PIZZA    </w:t>
      </w:r>
      <w:r>
        <w:t xml:space="preserve">   SAUGAGE    </w:t>
      </w:r>
      <w:r>
        <w:t xml:space="preserve">   SPINACH    </w:t>
      </w:r>
      <w:r>
        <w:t xml:space="preserve">   THICK CRUST    </w:t>
      </w:r>
      <w:r>
        <w:t xml:space="preserve">   THIN CRUST    </w:t>
      </w:r>
      <w:r>
        <w:t xml:space="preserve">   TOMATOES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DAY</dc:title>
  <dcterms:created xsi:type="dcterms:W3CDTF">2021-10-11T14:27:58Z</dcterms:created>
  <dcterms:modified xsi:type="dcterms:W3CDTF">2021-10-11T14:27:58Z</dcterms:modified>
</cp:coreProperties>
</file>