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PIZZA!!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something you add on top of the dough.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topping that is white and gooey.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 green vegetable that has seeds in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Ground up meat that is spicy.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round,white and has dry skin on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vegetable that is green.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base of a pizza?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 form of fungus that grows.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meat is greasy and can be spicy.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topping runs around on 2 legs.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a smoked meat that comes from a pig.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fruit grows in Hawaii.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adds a nice flavor to the pizza.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put the pizza in this to bake it.</w:t>
            </w:r>
          </w:p>
        </w:tc>
      </w:tr>
    </w:tbl>
    <w:p>
      <w:pPr>
        <w:pStyle w:val="WordBankMedium"/>
      </w:pPr>
      <w:r>
        <w:t xml:space="preserve">   dough    </w:t>
      </w:r>
      <w:r>
        <w:t xml:space="preserve">   cheese    </w:t>
      </w:r>
      <w:r>
        <w:t xml:space="preserve">   chicken    </w:t>
      </w:r>
      <w:r>
        <w:t xml:space="preserve">   sauce    </w:t>
      </w:r>
      <w:r>
        <w:t xml:space="preserve">   broccoli    </w:t>
      </w:r>
      <w:r>
        <w:t xml:space="preserve">   garlic    </w:t>
      </w:r>
      <w:r>
        <w:t xml:space="preserve">   sausage    </w:t>
      </w:r>
      <w:r>
        <w:t xml:space="preserve">   pepperoni    </w:t>
      </w:r>
      <w:r>
        <w:t xml:space="preserve">   mushroom    </w:t>
      </w:r>
      <w:r>
        <w:t xml:space="preserve">   oven    </w:t>
      </w:r>
      <w:r>
        <w:t xml:space="preserve">   pineapple    </w:t>
      </w:r>
      <w:r>
        <w:t xml:space="preserve">   ham    </w:t>
      </w:r>
      <w:r>
        <w:t xml:space="preserve">   pepper    </w:t>
      </w:r>
      <w:r>
        <w:t xml:space="preserve">   onion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PIZZA!!</dc:title>
  <dcterms:created xsi:type="dcterms:W3CDTF">2021-10-11T14:28:13Z</dcterms:created>
  <dcterms:modified xsi:type="dcterms:W3CDTF">2021-10-11T14:28:13Z</dcterms:modified>
</cp:coreProperties>
</file>