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 IS AWESOME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larry shaw    </w:t>
      </w:r>
      <w:r>
        <w:t xml:space="preserve">   math    </w:t>
      </w:r>
      <w:r>
        <w:t xml:space="preserve">   fourteenth    </w:t>
      </w:r>
      <w:r>
        <w:t xml:space="preserve">   non integer    </w:t>
      </w:r>
      <w:r>
        <w:t xml:space="preserve">   numbers    </w:t>
      </w:r>
      <w:r>
        <w:t xml:space="preserve">   circle    </w:t>
      </w:r>
      <w:r>
        <w:t xml:space="preserve">   albert einstein    </w:t>
      </w:r>
      <w:r>
        <w:t xml:space="preserve">   march    </w:t>
      </w:r>
      <w:r>
        <w:t xml:space="preserve">   irrational    </w:t>
      </w:r>
      <w:r>
        <w:t xml:space="preserve">   radius    </w:t>
      </w:r>
      <w:r>
        <w:t xml:space="preserve">   diameter    </w:t>
      </w:r>
      <w:r>
        <w:t xml:space="preserve">   radian    </w:t>
      </w:r>
      <w:r>
        <w:t xml:space="preserve">   circumference    </w:t>
      </w:r>
      <w:r>
        <w:t xml:space="preserve">   pi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 IS AWESOME </dc:title>
  <dcterms:created xsi:type="dcterms:W3CDTF">2021-10-11T14:26:18Z</dcterms:created>
  <dcterms:modified xsi:type="dcterms:W3CDTF">2021-10-11T14:26:18Z</dcterms:modified>
</cp:coreProperties>
</file>