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Derivative of e to the power of (pi*x)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famous scientist died on pi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measurement of the outside of the circle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 is an _________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 enthusiast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mathematician given credit for 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famous scientist was born on pi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straight line that goes from one edge of the circle to another passing through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 is written as a _____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Fifth digit in pi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 Crossword Puzzle</dc:title>
  <dcterms:created xsi:type="dcterms:W3CDTF">2021-10-11T14:26:55Z</dcterms:created>
  <dcterms:modified xsi:type="dcterms:W3CDTF">2021-10-11T14:26:55Z</dcterms:modified>
</cp:coreProperties>
</file>