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PJ Masks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Amaya    </w:t>
      </w:r>
      <w:r>
        <w:t xml:space="preserve">   Bracelet    </w:t>
      </w:r>
      <w:r>
        <w:t xml:space="preserve">   Catboy    </w:t>
      </w:r>
      <w:r>
        <w:t xml:space="preserve">   Connor    </w:t>
      </w:r>
      <w:r>
        <w:t xml:space="preserve">   Gekko    </w:t>
      </w:r>
      <w:r>
        <w:t xml:space="preserve">   Greg    </w:t>
      </w:r>
      <w:r>
        <w:t xml:space="preserve">   Headquarters    </w:t>
      </w:r>
      <w:r>
        <w:t xml:space="preserve">   Luna Girl    </w:t>
      </w:r>
      <w:r>
        <w:t xml:space="preserve">   Night Ninja    </w:t>
      </w:r>
      <w:r>
        <w:t xml:space="preserve">   Owlette    </w:t>
      </w:r>
      <w:r>
        <w:t xml:space="preserve">   Pajama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 Masks Word Search</dc:title>
  <dcterms:created xsi:type="dcterms:W3CDTF">2021-10-11T14:27:40Z</dcterms:created>
  <dcterms:modified xsi:type="dcterms:W3CDTF">2021-10-11T14:27:40Z</dcterms:modified>
</cp:coreProperties>
</file>