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PJ Rom Com</w:t>
      </w:r>
    </w:p>
    <w:p>
      <w:pPr>
        <w:pStyle w:val="Questions"/>
      </w:pPr>
      <w:r>
        <w:t xml:space="preserve">1. VLOE TYULCALA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NWHE RHYAR MET LLAYS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ETH EGWNIDD SNEIRG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ABRSINA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TEPRTY MAWON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LPSSEEELS NI SAELTTE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Y’UOEV OGT AMIL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ONMRA LOADIYH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YRZCA CHRI SAANSI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YEPTTR IN NIPK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REDTIGB ’JEOSSN IYRAD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SAKETBFRA AT SIANF’FYT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13. EJRRY MICERGAU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NURDE EHT CASNTU SUN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AS ODOG AS IT GTES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 Rom Com</dc:title>
  <dcterms:created xsi:type="dcterms:W3CDTF">2021-10-11T14:29:24Z</dcterms:created>
  <dcterms:modified xsi:type="dcterms:W3CDTF">2021-10-11T14:29:24Z</dcterms:modified>
</cp:coreProperties>
</file>