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ICONIUM    </w:t>
      </w:r>
      <w:r>
        <w:t xml:space="preserve">   CILICIA    </w:t>
      </w:r>
      <w:r>
        <w:t xml:space="preserve">   SIDON    </w:t>
      </w:r>
      <w:r>
        <w:t xml:space="preserve">   SAMOS    </w:t>
      </w:r>
      <w:r>
        <w:t xml:space="preserve">   FAIRHAVENS    </w:t>
      </w:r>
      <w:r>
        <w:t xml:space="preserve">   THREETAVERNS    </w:t>
      </w:r>
      <w:r>
        <w:t xml:space="preserve">   APPIANWAY    </w:t>
      </w:r>
      <w:r>
        <w:t xml:space="preserve">   TYRE    </w:t>
      </w:r>
      <w:r>
        <w:t xml:space="preserve">   THESSALONICA    </w:t>
      </w:r>
      <w:r>
        <w:t xml:space="preserve">   TARSUS    </w:t>
      </w:r>
      <w:r>
        <w:t xml:space="preserve">   SAMARIA    </w:t>
      </w:r>
      <w:r>
        <w:t xml:space="preserve">   ROME    </w:t>
      </w:r>
      <w:r>
        <w:t xml:space="preserve">   PHOENICIA    </w:t>
      </w:r>
      <w:r>
        <w:t xml:space="preserve">   PHILIPPI    </w:t>
      </w:r>
      <w:r>
        <w:t xml:space="preserve">   PAMPHYLIA    </w:t>
      </w:r>
      <w:r>
        <w:t xml:space="preserve">   MILETUS    </w:t>
      </w:r>
      <w:r>
        <w:t xml:space="preserve">   MALTA    </w:t>
      </w:r>
      <w:r>
        <w:t xml:space="preserve">   MACEDONIA    </w:t>
      </w:r>
      <w:r>
        <w:t xml:space="preserve">   LYSTRA    </w:t>
      </w:r>
      <w:r>
        <w:t xml:space="preserve">   PHRYGIA    </w:t>
      </w:r>
      <w:r>
        <w:t xml:space="preserve">   GALATIA    </w:t>
      </w:r>
      <w:r>
        <w:t xml:space="preserve">   JERUSALEM    </w:t>
      </w:r>
      <w:r>
        <w:t xml:space="preserve">   EPHESUS    </w:t>
      </w:r>
      <w:r>
        <w:t xml:space="preserve">   CYPRUS    </w:t>
      </w:r>
      <w:r>
        <w:t xml:space="preserve">   DAMASCUS    </w:t>
      </w:r>
      <w:r>
        <w:t xml:space="preserve">   CORINTH    </w:t>
      </w:r>
      <w:r>
        <w:t xml:space="preserve">   CAESAREA    </w:t>
      </w:r>
      <w:r>
        <w:t xml:space="preserve">   ANTIOCH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</dc:title>
  <dcterms:created xsi:type="dcterms:W3CDTF">2021-10-11T14:28:36Z</dcterms:created>
  <dcterms:modified xsi:type="dcterms:W3CDTF">2021-10-11T14:28:36Z</dcterms:modified>
</cp:coreProperties>
</file>