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one of two main structural axes of a vascular plant, the other being the root, it is normally divided into nodes and internodes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known as tracheophytes, they form a large group of plants that are defined as those land plants that have tissues for conducting water and minerals throughout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an impermeable, buoyant material, a prime-subset of bark tissue that is harvested for commercial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vascular plants, itis the organ of a plant that typically lies below the surface of the soil which absorbs water and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organs of a vascular plant and is the principal lateral appendage of the stem that is involved in gas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complex organic polymer deposited in the cell walls of many plants, making them rigid and woody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flowering plant's unit of reproduction, capable of developing into another such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two types of transport tissue in vascular plants, phloem being the other, the basic function is to transport water, but it also transports some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 a group of seed-producing plants that includes conifers, cycads, Ginkgo, and Gnetales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vascular tissue in plants that conducts sugars and other metabolic products downward from the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seed-bearing structure in angiosperms formed from the ovary after flowering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bryophytes, they are small, simple plants without a vascular transport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tissue with cells that lie between dermal and vascular tissue; include parenchyma, collenchyma, and sclerenchyma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outer covering of a plant which typically consists of a single layer of epidermal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process in which pollen is transferred to the female reproductive organs of seed plants, thereby enabling fertilization and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significant part of the embryo within the seed of a plant, upon germination, it usually becomes the first leaves of a seedling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spore producing plant; diploid (2N) phase of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seed-bearing part of a plant, consisting of reproductive organs (stamens and carpels) that are typically surrounded by a brightly colored corolla (petals) and a green calyx (sepals)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gamete producing plant; haploid (N)  phase of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seed-producing plants that include flowers and the production of fruits that contain the seeds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</dc:title>
  <dcterms:created xsi:type="dcterms:W3CDTF">2021-10-11T14:30:09Z</dcterms:created>
  <dcterms:modified xsi:type="dcterms:W3CDTF">2021-10-11T14:30:09Z</dcterms:modified>
</cp:coreProperties>
</file>