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PLANTS VS ZOMBIES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PEASHOOTER    </w:t>
      </w:r>
      <w:r>
        <w:t xml:space="preserve">   CHERRYBOMB    </w:t>
      </w:r>
      <w:r>
        <w:t xml:space="preserve">   LAWNMOWER    </w:t>
      </w:r>
      <w:r>
        <w:t xml:space="preserve">   BRAINS    </w:t>
      </w:r>
      <w:r>
        <w:t xml:space="preserve">   WALNUT    </w:t>
      </w:r>
      <w:r>
        <w:t xml:space="preserve">   SUNFLOWER    </w:t>
      </w:r>
      <w:r>
        <w:t xml:space="preserve">   BUCKETHEAD    </w:t>
      </w:r>
      <w:r>
        <w:t xml:space="preserve">   DUCKYTUBE    </w:t>
      </w:r>
      <w:r>
        <w:t xml:space="preserve">   LILYPAD    </w:t>
      </w:r>
      <w:r>
        <w:t xml:space="preserve">   DAVE    </w:t>
      </w:r>
      <w:r>
        <w:t xml:space="preserve">   CONEHEAD    </w:t>
      </w:r>
      <w:r>
        <w:t xml:space="preserve">   CHILIPEPPER    </w:t>
      </w:r>
      <w:r>
        <w:t xml:space="preserve">   ZOMBIES    </w:t>
      </w:r>
      <w:r>
        <w:t xml:space="preserve">   PLANTS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VS ZOMBIES</dc:title>
  <dcterms:created xsi:type="dcterms:W3CDTF">2021-10-11T14:30:39Z</dcterms:created>
  <dcterms:modified xsi:type="dcterms:W3CDTF">2021-10-11T14:30:39Z</dcterms:modified>
</cp:coreProperties>
</file>