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PLANT TISSUES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Parenchyma is a type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types of meristematic tissues in plants includes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Plant length is increased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cells alike in form, function and origin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Tissue in a plant that is neither vascular nor dermal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tissues prevent loss of water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Fluid part of blood after removal of corpuscles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Plant tissue noted for photosynthesis, storage, and secretion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Primary growth in plants is initiated by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Increases in stem length occur at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cell division is restricted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Phloem in the plants perform the function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are the two types of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Parenchyma: Simple, Phloem: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embryonic protoderm is an example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tissue forms new cells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Xylem and phloem are examples of what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Transpiration and exchange of gases are functions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 kind of epidermal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tissues composed of mainly dead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TISSUES</dc:title>
  <dcterms:created xsi:type="dcterms:W3CDTF">2021-10-11T14:30:48Z</dcterms:created>
  <dcterms:modified xsi:type="dcterms:W3CDTF">2021-10-11T14:30:48Z</dcterms:modified>
</cp:coreProperties>
</file>