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PLTW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MILITARY    </w:t>
      </w:r>
      <w:r>
        <w:t xml:space="preserve">   QA    </w:t>
      </w:r>
      <w:r>
        <w:t xml:space="preserve">   PC    </w:t>
      </w:r>
      <w:r>
        <w:t xml:space="preserve">   OPERATION    </w:t>
      </w:r>
      <w:r>
        <w:t xml:space="preserve">   MARINE    </w:t>
      </w:r>
      <w:r>
        <w:t xml:space="preserve">   LEAD    </w:t>
      </w:r>
      <w:r>
        <w:t xml:space="preserve">   JAVA    </w:t>
      </w:r>
      <w:r>
        <w:t xml:space="preserve">   INFORMATION    </w:t>
      </w:r>
      <w:r>
        <w:t xml:space="preserve">   HVAC    </w:t>
      </w:r>
      <w:r>
        <w:t xml:space="preserve">   FLIGH    </w:t>
      </w:r>
      <w:r>
        <w:t xml:space="preserve">   ELECTROMECHANICAL    </w:t>
      </w:r>
      <w:r>
        <w:t xml:space="preserve">   DESIGN    </w:t>
      </w:r>
      <w:r>
        <w:t xml:space="preserve">   COMPUTER    </w:t>
      </w:r>
      <w:r>
        <w:t xml:space="preserve">   BIO    </w:t>
      </w:r>
      <w:r>
        <w:t xml:space="preserve">   architectural    </w:t>
      </w:r>
      <w:r>
        <w:t xml:space="preserve">   zoologist    </w:t>
      </w:r>
      <w:r>
        <w:t xml:space="preserve">   X-RAY    </w:t>
      </w:r>
      <w:r>
        <w:t xml:space="preserve">   WATERANDSEWER    </w:t>
      </w:r>
      <w:r>
        <w:t xml:space="preserve">   VETERINARIAN    </w:t>
      </w:r>
      <w:r>
        <w:t xml:space="preserve">   UTILITIES    </w:t>
      </w:r>
      <w:r>
        <w:t xml:space="preserve">   TECHNOLOGY    </w:t>
      </w:r>
      <w:r>
        <w:t xml:space="preserve">   STRUCTURAL    </w:t>
      </w:r>
      <w:r>
        <w:t xml:space="preserve">   RAILROAD    </w:t>
      </w:r>
      <w:r>
        <w:t xml:space="preserve">   QUALITY    </w:t>
      </w:r>
      <w:r>
        <w:t xml:space="preserve">   PAPER    </w:t>
      </w:r>
      <w:r>
        <w:t xml:space="preserve">   OIL    </w:t>
      </w:r>
      <w:r>
        <w:t xml:space="preserve">   NUCULER    </w:t>
      </w:r>
      <w:r>
        <w:t xml:space="preserve">   MEDICAL    </w:t>
      </w:r>
      <w:r>
        <w:t xml:space="preserve">   LIGHTNING    </w:t>
      </w:r>
      <w:r>
        <w:t xml:space="preserve">   KINETIC    </w:t>
      </w:r>
      <w:r>
        <w:t xml:space="preserve">   JET    </w:t>
      </w:r>
      <w:r>
        <w:t xml:space="preserve">   INSULATION    </w:t>
      </w:r>
      <w:r>
        <w:t xml:space="preserve">   HIGHWAY    </w:t>
      </w:r>
      <w:r>
        <w:t xml:space="preserve">   GENETIC    </w:t>
      </w:r>
      <w:r>
        <w:t xml:space="preserve">   FOOD    </w:t>
      </w:r>
      <w:r>
        <w:t xml:space="preserve">   ELECTRICAL    </w:t>
      </w:r>
      <w:r>
        <w:t xml:space="preserve">   DEVELOPMENT    </w:t>
      </w:r>
      <w:r>
        <w:t xml:space="preserve">   CIVIL    </w:t>
      </w:r>
      <w:r>
        <w:t xml:space="preserve">   BIOMEDICAL    </w:t>
      </w:r>
      <w:r>
        <w:t xml:space="preserve">   AIRANDSPACE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PLTW </dc:title>
  <dcterms:created xsi:type="dcterms:W3CDTF">2021-10-11T14:33:37Z</dcterms:created>
  <dcterms:modified xsi:type="dcterms:W3CDTF">2021-10-11T14:33:37Z</dcterms:modified>
</cp:coreProperties>
</file>