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PLTW Vocab 4.2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width of an airfoil or 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angle between the horizon and the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the curvature of the airfoil.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rear vertical stabilizer that controls side to side or yawing motion of the aircraft nose.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tail assembly of an aircraft, including the horizontal and vertical stabilizers, elevators, and rudder.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engine that produces thrust by expelling hot gasses from a rear nozzle.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Resistance of the air (technically a fluid) against the forward movement of an airplane.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used to destroy lift. Found on the top of the wing in varying sizes.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rear horizontal stabilizer that controls up and down or pitching motion of the aircraft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clockwise or counterclockwise motion of an aircraft.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Protrusions from the leading edge of a wing that, when combined with the flaps, result in a significant increase in lift.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PLTW Vocab 4.2</dc:title>
  <dcterms:created xsi:type="dcterms:W3CDTF">2021-10-11T14:33:27Z</dcterms:created>
  <dcterms:modified xsi:type="dcterms:W3CDTF">2021-10-11T14:33:27Z</dcterms:modified>
</cp:coreProperties>
</file>