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PLTW Wordsearch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x-ray    </w:t>
      </w:r>
      <w:r>
        <w:t xml:space="preserve">   design    </w:t>
      </w:r>
      <w:r>
        <w:t xml:space="preserve">   equipment    </w:t>
      </w:r>
      <w:r>
        <w:t xml:space="preserve">   code    </w:t>
      </w:r>
      <w:r>
        <w:t xml:space="preserve">   army    </w:t>
      </w:r>
      <w:r>
        <w:t xml:space="preserve">   cars    </w:t>
      </w:r>
      <w:r>
        <w:t xml:space="preserve">   phones    </w:t>
      </w:r>
      <w:r>
        <w:t xml:space="preserve">   computers    </w:t>
      </w:r>
      <w:r>
        <w:t xml:space="preserve">   furnace    </w:t>
      </w:r>
      <w:r>
        <w:t xml:space="preserve">   machines    </w:t>
      </w:r>
      <w:r>
        <w:t xml:space="preserve">   lightbulbs    </w:t>
      </w:r>
      <w:r>
        <w:t xml:space="preserve">   programs    </w:t>
      </w:r>
      <w:r>
        <w:t xml:space="preserve">   airplanes    </w:t>
      </w:r>
      <w:r>
        <w:t xml:space="preserve">   career    </w:t>
      </w:r>
      <w:r>
        <w:t xml:space="preserve">   medical    </w:t>
      </w:r>
      <w:r>
        <w:t xml:space="preserve">   robots    </w:t>
      </w:r>
      <w:r>
        <w:t xml:space="preserve">   zigo    </w:t>
      </w:r>
      <w:r>
        <w:t xml:space="preserve">   yacht    </w:t>
      </w:r>
      <w:r>
        <w:t xml:space="preserve">   x-engineering    </w:t>
      </w:r>
      <w:r>
        <w:t xml:space="preserve">   watercraft    </w:t>
      </w:r>
      <w:r>
        <w:t xml:space="preserve">   vechical    </w:t>
      </w:r>
      <w:r>
        <w:t xml:space="preserve">   utility    </w:t>
      </w:r>
      <w:r>
        <w:t xml:space="preserve">   telecon    </w:t>
      </w:r>
      <w:r>
        <w:t xml:space="preserve">   refrigeration    </w:t>
      </w:r>
      <w:r>
        <w:t xml:space="preserve">   QA manager    </w:t>
      </w:r>
      <w:r>
        <w:t xml:space="preserve">   production    </w:t>
      </w:r>
      <w:r>
        <w:t xml:space="preserve">   operations    </w:t>
      </w:r>
      <w:r>
        <w:t xml:space="preserve">   nuclear    </w:t>
      </w:r>
      <w:r>
        <w:t xml:space="preserve">   mechinal    </w:t>
      </w:r>
      <w:r>
        <w:t xml:space="preserve">   lighting    </w:t>
      </w:r>
      <w:r>
        <w:t xml:space="preserve">   kenkic    </w:t>
      </w:r>
      <w:r>
        <w:t xml:space="preserve">   java    </w:t>
      </w:r>
      <w:r>
        <w:t xml:space="preserve">   industrail    </w:t>
      </w:r>
      <w:r>
        <w:t xml:space="preserve">   HVAC    </w:t>
      </w:r>
      <w:r>
        <w:t xml:space="preserve">   gas plant    </w:t>
      </w:r>
      <w:r>
        <w:t xml:space="preserve">   flight    </w:t>
      </w:r>
      <w:r>
        <w:t xml:space="preserve">   electricity    </w:t>
      </w:r>
      <w:r>
        <w:t xml:space="preserve">   cad    </w:t>
      </w:r>
      <w:r>
        <w:t xml:space="preserve">   biomedical    </w:t>
      </w:r>
      <w:r>
        <w:t xml:space="preserve">   Animatronics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PLTW Wordsearch Puzzle</dc:title>
  <dcterms:created xsi:type="dcterms:W3CDTF">2021-10-11T14:33:28Z</dcterms:created>
  <dcterms:modified xsi:type="dcterms:W3CDTF">2021-10-11T14:33:28Z</dcterms:modified>
</cp:coreProperties>
</file>