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PLTW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power    </w:t>
      </w:r>
      <w:r>
        <w:t xml:space="preserve">   kenkic    </w:t>
      </w:r>
      <w:r>
        <w:t xml:space="preserve">   controlling    </w:t>
      </w:r>
      <w:r>
        <w:t xml:space="preserve">   progam    </w:t>
      </w:r>
      <w:r>
        <w:t xml:space="preserve">   technologist    </w:t>
      </w:r>
      <w:r>
        <w:t xml:space="preserve">   army    </w:t>
      </w:r>
      <w:r>
        <w:t xml:space="preserve">   clones    </w:t>
      </w:r>
      <w:r>
        <w:t xml:space="preserve">   industrial    </w:t>
      </w:r>
      <w:r>
        <w:t xml:space="preserve">   refrigeration    </w:t>
      </w:r>
      <w:r>
        <w:t xml:space="preserve">   phone    </w:t>
      </w:r>
      <w:r>
        <w:t xml:space="preserve">   blueprints    </w:t>
      </w:r>
      <w:r>
        <w:t xml:space="preserve">   aircraft    </w:t>
      </w:r>
      <w:r>
        <w:t xml:space="preserve">   xray    </w:t>
      </w:r>
      <w:r>
        <w:t xml:space="preserve">   airconditioner    </w:t>
      </w:r>
      <w:r>
        <w:t xml:space="preserve">   machine    </w:t>
      </w:r>
      <w:r>
        <w:t xml:space="preserve">   pc    </w:t>
      </w:r>
      <w:r>
        <w:t xml:space="preserve">   xengineering    </w:t>
      </w:r>
      <w:r>
        <w:t xml:space="preserve">   telecom    </w:t>
      </w:r>
      <w:r>
        <w:t xml:space="preserve">   software    </w:t>
      </w:r>
      <w:r>
        <w:t xml:space="preserve">   HVAC    </w:t>
      </w:r>
      <w:r>
        <w:t xml:space="preserve">   production    </w:t>
      </w:r>
      <w:r>
        <w:t xml:space="preserve">   operations    </w:t>
      </w:r>
      <w:r>
        <w:t xml:space="preserve">   nuclear    </w:t>
      </w:r>
      <w:r>
        <w:t xml:space="preserve">   mechinal    </w:t>
      </w:r>
      <w:r>
        <w:t xml:space="preserve">   lighting    </w:t>
      </w:r>
      <w:r>
        <w:t xml:space="preserve">   java    </w:t>
      </w:r>
      <w:r>
        <w:t xml:space="preserve">   gas    </w:t>
      </w:r>
      <w:r>
        <w:t xml:space="preserve">   animatronics    </w:t>
      </w:r>
      <w:r>
        <w:t xml:space="preserve">   electricty    </w:t>
      </w:r>
      <w:r>
        <w:t xml:space="preserve">   medical    </w:t>
      </w:r>
      <w:r>
        <w:t xml:space="preserve">   bio    </w:t>
      </w:r>
      <w:r>
        <w:t xml:space="preserve">   flight    </w:t>
      </w:r>
      <w:r>
        <w:t xml:space="preserve">   design    </w:t>
      </w:r>
      <w:r>
        <w:t xml:space="preserve">   zigo engineer    </w:t>
      </w:r>
      <w:r>
        <w:t xml:space="preserve">   yacht    </w:t>
      </w:r>
      <w:r>
        <w:t xml:space="preserve">   watercraft    </w:t>
      </w:r>
      <w:r>
        <w:t xml:space="preserve">   vechical    </w:t>
      </w:r>
      <w:r>
        <w:t xml:space="preserve">   utilty    </w:t>
      </w:r>
      <w:r>
        <w:t xml:space="preserve">   qa    </w:t>
      </w:r>
      <w:r>
        <w:t xml:space="preserve">   engineer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PLTW crossword </dc:title>
  <dcterms:created xsi:type="dcterms:W3CDTF">2021-10-11T14:33:35Z</dcterms:created>
  <dcterms:modified xsi:type="dcterms:W3CDTF">2021-10-11T14:33:35Z</dcterms:modified>
</cp:coreProperties>
</file>