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PM&amp;RS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appointments    </w:t>
      </w:r>
      <w:r>
        <w:t xml:space="preserve">   assisstants    </w:t>
      </w:r>
      <w:r>
        <w:t xml:space="preserve">   bones    </w:t>
      </w:r>
      <w:r>
        <w:t xml:space="preserve">   cane    </w:t>
      </w:r>
      <w:r>
        <w:t xml:space="preserve">   catscan    </w:t>
      </w:r>
      <w:r>
        <w:t xml:space="preserve">   consults    </w:t>
      </w:r>
      <w:r>
        <w:t xml:space="preserve">   doctors    </w:t>
      </w:r>
      <w:r>
        <w:t xml:space="preserve">   electric wheel chair    </w:t>
      </w:r>
      <w:r>
        <w:t xml:space="preserve">   elevated toilet seat    </w:t>
      </w:r>
      <w:r>
        <w:t xml:space="preserve">   epidural    </w:t>
      </w:r>
      <w:r>
        <w:t xml:space="preserve">   equipement    </w:t>
      </w:r>
      <w:r>
        <w:t xml:space="preserve">   handicap    </w:t>
      </w:r>
      <w:r>
        <w:t xml:space="preserve">   injections    </w:t>
      </w:r>
      <w:r>
        <w:t xml:space="preserve">   inpatients    </w:t>
      </w:r>
      <w:r>
        <w:t xml:space="preserve">   muscles    </w:t>
      </w:r>
      <w:r>
        <w:t xml:space="preserve">   notes    </w:t>
      </w:r>
      <w:r>
        <w:t xml:space="preserve">   occupational therapy    </w:t>
      </w:r>
      <w:r>
        <w:t xml:space="preserve">   pain    </w:t>
      </w:r>
      <w:r>
        <w:t xml:space="preserve">   physical therapy    </w:t>
      </w:r>
      <w:r>
        <w:t xml:space="preserve">   ramps    </w:t>
      </w:r>
      <w:r>
        <w:t xml:space="preserve">   rollator    </w:t>
      </w:r>
      <w:r>
        <w:t xml:space="preserve">   support    </w:t>
      </w:r>
      <w:r>
        <w:t xml:space="preserve">   therapist    </w:t>
      </w:r>
      <w:r>
        <w:t xml:space="preserve">   veterans    </w:t>
      </w:r>
      <w:r>
        <w:t xml:space="preserve">   wheel chair    </w:t>
      </w:r>
      <w:r>
        <w:t xml:space="preserve">   xrays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PM&amp;RS</dc:title>
  <dcterms:created xsi:type="dcterms:W3CDTF">2021-10-10T23:45:27Z</dcterms:created>
  <dcterms:modified xsi:type="dcterms:W3CDTF">2021-10-10T23:45:27Z</dcterms:modified>
</cp:coreProperties>
</file>