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purposeful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Examples: Whoosh, Hiss, Buzz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Example: She is as bright as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Example: Peter piper picked a peck of pickeled peppers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Example: The wind howled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"figures of speech"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reader anticipate a future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person, place, or thing that represents something beyond itself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Developing a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Example: She is a beast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reference to something well known in a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Presenting a past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Appeal to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Speech reflecting from a specific geographic area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 </dc:title>
  <dcterms:created xsi:type="dcterms:W3CDTF">2021-10-11T14:35:34Z</dcterms:created>
  <dcterms:modified xsi:type="dcterms:W3CDTF">2021-10-11T14:35:34Z</dcterms:modified>
</cp:coreProperties>
</file>