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POLAR BEARS</w:t>
      </w:r>
    </w:p>
    <w:p>
      <w:pPr>
        <w:pStyle w:val="Questions"/>
      </w:pPr>
      <w:r>
        <w:t xml:space="preserve">1. IEC OELF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RHNOT EPOL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TACO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BUCS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YAEVH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IERFCE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SGHYAG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YCI REAWT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RNU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10. SHFI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11. GLAEI 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SNED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CBEGRIE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FSAT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ZOO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ALRGE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ALAMMM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WSON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19. EMSCRBLI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ATIL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OAEVSNRCIR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DRAYH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TCIKH UFR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24. EEANGNLDR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IRCAT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26. CNAOE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27. RPFUOWLE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28. DOCL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29. AELSS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OFGALAUMCE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POLAR BEARS</dc:title>
  <dcterms:created xsi:type="dcterms:W3CDTF">2021-10-11T14:38:12Z</dcterms:created>
  <dcterms:modified xsi:type="dcterms:W3CDTF">2021-10-11T14:38:12Z</dcterms:modified>
</cp:coreProperties>
</file>