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POLAR BEARS</w:t>
      </w:r>
    </w:p>
    <w:p>
      <w:pPr>
        <w:pStyle w:val="Questions"/>
      </w:pPr>
      <w:r>
        <w:t xml:space="preserve">1. IEC OELF </w:t>
      </w:r>
      <w:r>
        <w:rPr>
          <w:u w:val="single"/>
        </w:rPr>
        <w:t xml:space="preserve">__ICE FLOE________________________________</w:t>
      </w:r>
    </w:p>
    <w:p>
      <w:pPr>
        <w:pStyle w:val="Questions"/>
      </w:pPr>
      <w:r>
        <w:t xml:space="preserve">2. RHNOT EPOL </w:t>
      </w:r>
      <w:r>
        <w:rPr>
          <w:u w:val="single"/>
        </w:rPr>
        <w:t xml:space="preserve">__NORTH POLE____________________________</w:t>
      </w:r>
    </w:p>
    <w:p>
      <w:pPr>
        <w:pStyle w:val="Questions"/>
      </w:pPr>
      <w:r>
        <w:t xml:space="preserve">3. TACO </w:t>
      </w:r>
      <w:r>
        <w:rPr>
          <w:u w:val="single"/>
        </w:rPr>
        <w:t xml:space="preserve">__COAT________________________________________</w:t>
      </w:r>
    </w:p>
    <w:p>
      <w:pPr>
        <w:pStyle w:val="Questions"/>
      </w:pPr>
      <w:r>
        <w:t xml:space="preserve">4. BUCS </w:t>
      </w:r>
      <w:r>
        <w:rPr>
          <w:u w:val="single"/>
        </w:rPr>
        <w:t xml:space="preserve">__CUBS________________________________________</w:t>
      </w:r>
    </w:p>
    <w:p>
      <w:pPr>
        <w:pStyle w:val="Questions"/>
      </w:pPr>
      <w:r>
        <w:t xml:space="preserve">5. YAEVH </w:t>
      </w:r>
      <w:r>
        <w:rPr>
          <w:u w:val="single"/>
        </w:rPr>
        <w:t xml:space="preserve">__HEAVY______________________________________</w:t>
      </w:r>
    </w:p>
    <w:p>
      <w:pPr>
        <w:pStyle w:val="Questions"/>
      </w:pPr>
      <w:r>
        <w:t xml:space="preserve">6. IERFCE </w:t>
      </w:r>
      <w:r>
        <w:rPr>
          <w:u w:val="single"/>
        </w:rPr>
        <w:t xml:space="preserve">__FIERCE____________________________________</w:t>
      </w:r>
    </w:p>
    <w:p>
      <w:pPr>
        <w:pStyle w:val="Questions"/>
      </w:pPr>
      <w:r>
        <w:t xml:space="preserve">7. SGHYAG </w:t>
      </w:r>
      <w:r>
        <w:rPr>
          <w:u w:val="single"/>
        </w:rPr>
        <w:t xml:space="preserve">__SHAGGY____________________________________</w:t>
      </w:r>
    </w:p>
    <w:p>
      <w:pPr>
        <w:pStyle w:val="Questions"/>
      </w:pPr>
      <w:r>
        <w:t xml:space="preserve">8. YCI REAWT </w:t>
      </w:r>
      <w:r>
        <w:rPr>
          <w:u w:val="single"/>
        </w:rPr>
        <w:t xml:space="preserve">__ICY WATER______________________________</w:t>
      </w:r>
    </w:p>
    <w:p>
      <w:pPr>
        <w:pStyle w:val="Questions"/>
      </w:pPr>
      <w:r>
        <w:t xml:space="preserve">9. RNU </w:t>
      </w:r>
      <w:r>
        <w:rPr>
          <w:u w:val="single"/>
        </w:rPr>
        <w:t xml:space="preserve">__RUN__________________________________________</w:t>
      </w:r>
    </w:p>
    <w:p>
      <w:pPr>
        <w:pStyle w:val="Questions"/>
      </w:pPr>
      <w:r>
        <w:t xml:space="preserve">10. SHFI </w:t>
      </w:r>
      <w:r>
        <w:rPr>
          <w:u w:val="single"/>
        </w:rPr>
        <w:t xml:space="preserve">__FISH________________________________________</w:t>
      </w:r>
    </w:p>
    <w:p>
      <w:pPr>
        <w:pStyle w:val="Questions"/>
      </w:pPr>
      <w:r>
        <w:t xml:space="preserve">11. GLAEI  </w:t>
      </w:r>
      <w:r>
        <w:rPr>
          <w:u w:val="single"/>
        </w:rPr>
        <w:t xml:space="preserve">__AGILE ____________________________________</w:t>
      </w:r>
    </w:p>
    <w:p>
      <w:pPr>
        <w:pStyle w:val="Questions"/>
      </w:pPr>
      <w:r>
        <w:t xml:space="preserve">12. SNED </w:t>
      </w:r>
      <w:r>
        <w:rPr>
          <w:u w:val="single"/>
        </w:rPr>
        <w:t xml:space="preserve">__DENS________________________________________</w:t>
      </w:r>
    </w:p>
    <w:p>
      <w:pPr>
        <w:pStyle w:val="Questions"/>
      </w:pPr>
      <w:r>
        <w:t xml:space="preserve">13. CBEGRIE </w:t>
      </w:r>
      <w:r>
        <w:rPr>
          <w:u w:val="single"/>
        </w:rPr>
        <w:t xml:space="preserve">__ICEBERG__________________________________</w:t>
      </w:r>
    </w:p>
    <w:p>
      <w:pPr>
        <w:pStyle w:val="Questions"/>
      </w:pPr>
      <w:r>
        <w:t xml:space="preserve">14. FSAT </w:t>
      </w:r>
      <w:r>
        <w:rPr>
          <w:u w:val="single"/>
        </w:rPr>
        <w:t xml:space="preserve">__FAST________________________________________</w:t>
      </w:r>
    </w:p>
    <w:p>
      <w:pPr>
        <w:pStyle w:val="Questions"/>
      </w:pPr>
      <w:r>
        <w:t xml:space="preserve">15. ZOO </w:t>
      </w:r>
      <w:r>
        <w:rPr>
          <w:u w:val="single"/>
        </w:rPr>
        <w:t xml:space="preserve">__ZOO__________________________________________</w:t>
      </w:r>
    </w:p>
    <w:p>
      <w:pPr>
        <w:pStyle w:val="Questions"/>
      </w:pPr>
      <w:r>
        <w:t xml:space="preserve">16. ALRGE </w:t>
      </w:r>
      <w:r>
        <w:rPr>
          <w:u w:val="single"/>
        </w:rPr>
        <w:t xml:space="preserve">__LARGE______________________________________</w:t>
      </w:r>
    </w:p>
    <w:p>
      <w:pPr>
        <w:pStyle w:val="Questions"/>
      </w:pPr>
      <w:r>
        <w:t xml:space="preserve">17. ALAMMM </w:t>
      </w:r>
      <w:r>
        <w:rPr>
          <w:u w:val="single"/>
        </w:rPr>
        <w:t xml:space="preserve">__MAMMAL____________________________________</w:t>
      </w:r>
    </w:p>
    <w:p>
      <w:pPr>
        <w:pStyle w:val="Questions"/>
      </w:pPr>
      <w:r>
        <w:t xml:space="preserve">18. WSON </w:t>
      </w:r>
      <w:r>
        <w:rPr>
          <w:u w:val="single"/>
        </w:rPr>
        <w:t xml:space="preserve">__SNOW________________________________________</w:t>
      </w:r>
    </w:p>
    <w:p>
      <w:pPr>
        <w:pStyle w:val="Questions"/>
      </w:pPr>
      <w:r>
        <w:t xml:space="preserve">19. EMSCRBLI </w:t>
      </w:r>
      <w:r>
        <w:rPr>
          <w:u w:val="single"/>
        </w:rPr>
        <w:t xml:space="preserve">__CLIMBERS________________________________</w:t>
      </w:r>
    </w:p>
    <w:p>
      <w:pPr>
        <w:pStyle w:val="Questions"/>
      </w:pPr>
      <w:r>
        <w:t xml:space="preserve">20. ATIL </w:t>
      </w:r>
      <w:r>
        <w:rPr>
          <w:u w:val="single"/>
        </w:rPr>
        <w:t xml:space="preserve">__TAIL________________________________________</w:t>
      </w:r>
    </w:p>
    <w:p>
      <w:pPr>
        <w:pStyle w:val="Questions"/>
      </w:pPr>
      <w:r>
        <w:t xml:space="preserve">21. OAEVSNRCIR </w:t>
      </w:r>
      <w:r>
        <w:rPr>
          <w:u w:val="single"/>
        </w:rPr>
        <w:t xml:space="preserve">__CARNIVORES____________________________</w:t>
      </w:r>
    </w:p>
    <w:p>
      <w:pPr>
        <w:pStyle w:val="Questions"/>
      </w:pPr>
      <w:r>
        <w:t xml:space="preserve">22. DRAYH </w:t>
      </w:r>
      <w:r>
        <w:rPr>
          <w:u w:val="single"/>
        </w:rPr>
        <w:t xml:space="preserve">__HARDY______________________________________</w:t>
      </w:r>
    </w:p>
    <w:p>
      <w:pPr>
        <w:pStyle w:val="Questions"/>
      </w:pPr>
      <w:r>
        <w:t xml:space="preserve">23. TCIKH UFR </w:t>
      </w:r>
      <w:r>
        <w:rPr>
          <w:u w:val="single"/>
        </w:rPr>
        <w:t xml:space="preserve">__THICK FUR______________________________</w:t>
      </w:r>
    </w:p>
    <w:p>
      <w:pPr>
        <w:pStyle w:val="Questions"/>
      </w:pPr>
      <w:r>
        <w:t xml:space="preserve">24. EEANGNLDR </w:t>
      </w:r>
      <w:r>
        <w:rPr>
          <w:u w:val="single"/>
        </w:rPr>
        <w:t xml:space="preserve">__GREENLAND______________________________</w:t>
      </w:r>
    </w:p>
    <w:p>
      <w:pPr>
        <w:pStyle w:val="Questions"/>
      </w:pPr>
      <w:r>
        <w:t xml:space="preserve">25. IRCAT </w:t>
      </w:r>
      <w:r>
        <w:rPr>
          <w:u w:val="single"/>
        </w:rPr>
        <w:t xml:space="preserve">__ARTIC______________________________________</w:t>
      </w:r>
    </w:p>
    <w:p>
      <w:pPr>
        <w:pStyle w:val="Questions"/>
      </w:pPr>
      <w:r>
        <w:t xml:space="preserve">26. CNAOE </w:t>
      </w:r>
      <w:r>
        <w:rPr>
          <w:u w:val="single"/>
        </w:rPr>
        <w:t xml:space="preserve">__OCEAN______________________________________</w:t>
      </w:r>
    </w:p>
    <w:p>
      <w:pPr>
        <w:pStyle w:val="Questions"/>
      </w:pPr>
      <w:r>
        <w:t xml:space="preserve">27. RPFUOWLE </w:t>
      </w:r>
      <w:r>
        <w:rPr>
          <w:u w:val="single"/>
        </w:rPr>
        <w:t xml:space="preserve">__POWERFUL________________________________</w:t>
      </w:r>
    </w:p>
    <w:p>
      <w:pPr>
        <w:pStyle w:val="Questions"/>
      </w:pPr>
      <w:r>
        <w:t xml:space="preserve">28. DOCL </w:t>
      </w:r>
      <w:r>
        <w:rPr>
          <w:u w:val="single"/>
        </w:rPr>
        <w:t xml:space="preserve">__COLD________________________________________</w:t>
      </w:r>
    </w:p>
    <w:p>
      <w:pPr>
        <w:pStyle w:val="Questions"/>
      </w:pPr>
      <w:r>
        <w:t xml:space="preserve">29. AELSS </w:t>
      </w:r>
      <w:r>
        <w:rPr>
          <w:u w:val="single"/>
        </w:rPr>
        <w:t xml:space="preserve">__SEALS______________________________________</w:t>
      </w:r>
    </w:p>
    <w:p>
      <w:pPr>
        <w:pStyle w:val="Questions"/>
      </w:pPr>
      <w:r>
        <w:t xml:space="preserve">30. OFGALAUMCE </w:t>
      </w:r>
      <w:r>
        <w:rPr>
          <w:u w:val="single"/>
        </w:rPr>
        <w:t xml:space="preserve">__CAMOUFLAGE____________________________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 BEARS</dc:title>
  <dcterms:created xsi:type="dcterms:W3CDTF">2021-10-11T14:38:13Z</dcterms:created>
  <dcterms:modified xsi:type="dcterms:W3CDTF">2021-10-11T14:38:13Z</dcterms:modified>
</cp:coreProperties>
</file>