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POLICE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ARMED ROBBERY    </w:t>
      </w:r>
      <w:r>
        <w:t xml:space="preserve">   ARRESTED    </w:t>
      </w:r>
      <w:r>
        <w:t xml:space="preserve">   ASSAULT    </w:t>
      </w:r>
      <w:r>
        <w:t xml:space="preserve">   ATLANTIC SUN    </w:t>
      </w:r>
      <w:r>
        <w:t xml:space="preserve">   BAIL    </w:t>
      </w:r>
      <w:r>
        <w:t xml:space="preserve">   BREATHALYSER    </w:t>
      </w:r>
      <w:r>
        <w:t xml:space="preserve">   COMMUNITY    </w:t>
      </w:r>
      <w:r>
        <w:t xml:space="preserve">   DAGGA    </w:t>
      </w:r>
      <w:r>
        <w:t xml:space="preserve">   DETECTIVE    </w:t>
      </w:r>
      <w:r>
        <w:t xml:space="preserve">   FINGERPRINTS    </w:t>
      </w:r>
      <w:r>
        <w:t xml:space="preserve">   INFORMER    </w:t>
      </w:r>
      <w:r>
        <w:t xml:space="preserve">   JAIL    </w:t>
      </w:r>
      <w:r>
        <w:t xml:space="preserve">   MRS TAGER    </w:t>
      </w:r>
      <w:r>
        <w:t xml:space="preserve">   MURDER    </w:t>
      </w:r>
      <w:r>
        <w:t xml:space="preserve">   PIRACY    </w:t>
      </w:r>
      <w:r>
        <w:t xml:space="preserve">   RAPE    </w:t>
      </w:r>
      <w:r>
        <w:t xml:space="preserve">   ROADBLOCK    </w:t>
      </w:r>
      <w:r>
        <w:t xml:space="preserve">   SAPS    </w:t>
      </w:r>
      <w:r>
        <w:t xml:space="preserve">   STATEMEMENT    </w:t>
      </w:r>
      <w:r>
        <w:t xml:space="preserve">   STATISTICS    </w:t>
      </w:r>
      <w:r>
        <w:t xml:space="preserve">   STATUTORY RAPE    </w:t>
      </w:r>
      <w:r>
        <w:t xml:space="preserve">   STROLLERS    </w:t>
      </w:r>
      <w:r>
        <w:t xml:space="preserve">   SUICIDE    </w:t>
      </w:r>
      <w:r>
        <w:t xml:space="preserve">   SUSPECT    </w:t>
      </w:r>
      <w:r>
        <w:t xml:space="preserve">   THEFT    </w:t>
      </w:r>
      <w:r>
        <w:t xml:space="preserve">   TIK    </w:t>
      </w:r>
      <w:r>
        <w:t xml:space="preserve">   TRUST    </w:t>
      </w:r>
      <w:r>
        <w:t xml:space="preserve">   VICTIM    </w:t>
      </w:r>
      <w:r>
        <w:t xml:space="preserve">   VOLUNTEER    </w:t>
      </w:r>
      <w:r>
        <w:t xml:space="preserve">   WEAPON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WORD SEARCH</dc:title>
  <dcterms:created xsi:type="dcterms:W3CDTF">2021-10-11T14:38:47Z</dcterms:created>
  <dcterms:modified xsi:type="dcterms:W3CDTF">2021-10-11T14:38:47Z</dcterms:modified>
</cp:coreProperties>
</file>