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POLITICAL PARTIES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that seeks to elect candidates to public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Parties based on a particular set of beliefs, a comprehensive view of social, economic, and political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Party that believes consenting adults can choose sexuality but companies can refuse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Republican and Democratic Parties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conflicting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Differences in political views held by political parties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Governement action based on firm allegiance to a political party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Party that believes in a limited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promotes community and social responsibility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democratic party is a fan of _____taxation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Followers of Andrew Jackson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/The republican party is for  ______ 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Party intolerant of racism,sexism,homophobism, and ageism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supported by 2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Political party against gun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agreement among various groups on fundamental matters;broad agreement on public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One of the political parties not widely supported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Jacksons Opponents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green party believes in no ____penalty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PARTIES </dc:title>
  <dcterms:created xsi:type="dcterms:W3CDTF">2021-10-11T14:37:16Z</dcterms:created>
  <dcterms:modified xsi:type="dcterms:W3CDTF">2021-10-11T14:37:16Z</dcterms:modified>
</cp:coreProperties>
</file>