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POLSKIE TRADYCJE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Jak się nazywa zabawa w którym się kończy rok kościelny przed Adwentem?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23 czerwca jest jaki dzień?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 się nazywa uroczystość  dla uczczenia Jezusa Chrystusa w Najświętszym Sakramencie?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26 maja jest jaki dzień w Polsce?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Jakie jest święto przypada 1 listopada?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Jest Boże Narodzenie i jest 12 potraw na stole, jaki to jest stół?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 się nazywa niedziela przed Wielkanocą?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Czas oczekiwania na narodzenie Jezusa to jest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Pierwszego czerwca jest jaki dzień?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Jakie święto jest 6 grudnia?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Jakie jest drugie ważne święto po Bożym Narodzeniu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Oblewa się wodą, dziewczyny w tym dniu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TRADYCJE</dc:title>
  <dcterms:created xsi:type="dcterms:W3CDTF">2021-10-11T14:39:12Z</dcterms:created>
  <dcterms:modified xsi:type="dcterms:W3CDTF">2021-10-11T14:39:12Z</dcterms:modified>
</cp:coreProperties>
</file>