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POLYNESIA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MARQUESAS ISLANDS    </w:t>
      </w:r>
      <w:r>
        <w:t xml:space="preserve">   SOCIETY ISLANDS    </w:t>
      </w:r>
      <w:r>
        <w:t xml:space="preserve">   COOK ISLANDS    </w:t>
      </w:r>
      <w:r>
        <w:t xml:space="preserve">   TOKELAU    </w:t>
      </w:r>
      <w:r>
        <w:t xml:space="preserve">   TUVALU    </w:t>
      </w:r>
      <w:r>
        <w:t xml:space="preserve">   SAMOA    </w:t>
      </w:r>
      <w:r>
        <w:t xml:space="preserve">   TONGA    </w:t>
      </w:r>
      <w:r>
        <w:t xml:space="preserve">   MOOREA    </w:t>
      </w:r>
      <w:r>
        <w:t xml:space="preserve">   BORA BORA    </w:t>
      </w:r>
      <w:r>
        <w:t xml:space="preserve">   TAHITI    </w:t>
      </w:r>
      <w:r>
        <w:t xml:space="preserve">   MAORI    </w:t>
      </w:r>
      <w:r>
        <w:t xml:space="preserve">   PACIFIC OCEAN    </w:t>
      </w:r>
      <w:r>
        <w:t xml:space="preserve">   CHIEF    </w:t>
      </w:r>
      <w:r>
        <w:t xml:space="preserve">   AHU    </w:t>
      </w:r>
      <w:r>
        <w:t xml:space="preserve">   PALM TREES    </w:t>
      </w:r>
      <w:r>
        <w:t xml:space="preserve">   MOAI    </w:t>
      </w:r>
      <w:r>
        <w:t xml:space="preserve">   MOA    </w:t>
      </w:r>
      <w:r>
        <w:t xml:space="preserve">   MELANESIA    </w:t>
      </w:r>
      <w:r>
        <w:t xml:space="preserve">   MICRONESIA    </w:t>
      </w:r>
      <w:r>
        <w:t xml:space="preserve">   POLYNESIA    </w:t>
      </w:r>
      <w:r>
        <w:t xml:space="preserve">   NORFOLK ISLAND    </w:t>
      </w:r>
      <w:r>
        <w:t xml:space="preserve">   NEZ ZEALAND    </w:t>
      </w:r>
      <w:r>
        <w:t xml:space="preserve">   EASTER ISLAND    </w:t>
      </w:r>
      <w:r>
        <w:t xml:space="preserve">   HAWAII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POLYNESIA</dc:title>
  <dcterms:created xsi:type="dcterms:W3CDTF">2021-10-11T14:38:08Z</dcterms:created>
  <dcterms:modified xsi:type="dcterms:W3CDTF">2021-10-11T14:38:08Z</dcterms:modified>
</cp:coreProperties>
</file>