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POOP IS YUM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 I help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lend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coffee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grape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tomato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POOP IS YUM</dc:title>
  <dcterms:created xsi:type="dcterms:W3CDTF">2021-10-11T14:39:00Z</dcterms:created>
  <dcterms:modified xsi:type="dcterms:W3CDTF">2021-10-11T14:39:00Z</dcterms:modified>
</cp:coreProperties>
</file>