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POP'S Bridge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</w:tbl>
    <w:p>
      <w:pPr>
        <w:pStyle w:val="WordBankMedium"/>
      </w:pPr>
      <w:r>
        <w:t xml:space="preserve">   almost    </w:t>
      </w:r>
      <w:r>
        <w:t xml:space="preserve">   coach    </w:t>
      </w:r>
      <w:r>
        <w:t xml:space="preserve">   cold    </w:t>
      </w:r>
      <w:r>
        <w:t xml:space="preserve">   foam    </w:t>
      </w:r>
      <w:r>
        <w:t xml:space="preserve">   follow    </w:t>
      </w:r>
      <w:r>
        <w:t xml:space="preserve">   glow    </w:t>
      </w:r>
      <w:r>
        <w:t xml:space="preserve">   load    </w:t>
      </w:r>
      <w:r>
        <w:t xml:space="preserve">   most    </w:t>
      </w:r>
      <w:r>
        <w:t xml:space="preserve">   open    </w:t>
      </w:r>
      <w:r>
        <w:t xml:space="preserve">   sailboats    </w:t>
      </w:r>
      <w:r>
        <w:t xml:space="preserve">   shadow    </w:t>
      </w:r>
      <w:r>
        <w:t xml:space="preserve">   soak    </w:t>
      </w:r>
      <w:r>
        <w:t xml:space="preserve">   sold    </w:t>
      </w:r>
      <w:r>
        <w:t xml:space="preserve">   throat    </w:t>
      </w:r>
      <w:r>
        <w:t xml:space="preserve">   told    </w:t>
      </w:r>
      <w:r>
        <w:t xml:space="preserve">   tomorrow    </w:t>
      </w:r>
      <w:r>
        <w:t xml:space="preserve">   window    </w:t>
      </w:r>
      <w:r>
        <w:t xml:space="preserve">   yellow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POP'S Bridge</dc:title>
  <dcterms:created xsi:type="dcterms:W3CDTF">2021-10-11T14:40:00Z</dcterms:created>
  <dcterms:modified xsi:type="dcterms:W3CDTF">2021-10-11T14:40:00Z</dcterms:modified>
</cp:coreProperties>
</file>