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POPULAR KIDS NAMES</w:t>
      </w:r>
    </w:p>
    <w:p>
      <w:pPr>
        <w:pStyle w:val="Questions"/>
      </w:pPr>
      <w:r>
        <w:t xml:space="preserve">1. ALIS </w:t>
      </w:r>
      <w:r>
        <w:rPr>
          <w:u w:val="single"/>
        </w:rPr>
        <w:t xml:space="preserve">__Isla________________________________________</w:t>
      </w:r>
    </w:p>
    <w:p>
      <w:pPr>
        <w:pStyle w:val="Questions"/>
      </w:pPr>
      <w:r>
        <w:t xml:space="preserve">2. OIAILV </w:t>
      </w:r>
      <w:r>
        <w:rPr>
          <w:u w:val="single"/>
        </w:rPr>
        <w:t xml:space="preserve">__Olivia____________________________________</w:t>
      </w:r>
    </w:p>
    <w:p>
      <w:pPr>
        <w:pStyle w:val="Questions"/>
      </w:pPr>
      <w:r>
        <w:t xml:space="preserve">3. EPSOI </w:t>
      </w:r>
      <w:r>
        <w:rPr>
          <w:u w:val="single"/>
        </w:rPr>
        <w:t xml:space="preserve">__Posie______________________________________</w:t>
      </w:r>
    </w:p>
    <w:p>
      <w:pPr>
        <w:pStyle w:val="Questions"/>
      </w:pPr>
      <w:r>
        <w:t xml:space="preserve">4. AORUAR </w:t>
      </w:r>
      <w:r>
        <w:rPr>
          <w:u w:val="single"/>
        </w:rPr>
        <w:t xml:space="preserve">__Aurora____________________________________</w:t>
      </w:r>
    </w:p>
    <w:p>
      <w:pPr>
        <w:pStyle w:val="Questions"/>
      </w:pPr>
      <w:r>
        <w:t xml:space="preserve">5. ARCO </w:t>
      </w:r>
      <w:r>
        <w:rPr>
          <w:u w:val="single"/>
        </w:rPr>
        <w:t xml:space="preserve">__Cora________________________________________</w:t>
      </w:r>
    </w:p>
    <w:p>
      <w:pPr>
        <w:pStyle w:val="Questions"/>
      </w:pPr>
      <w:r>
        <w:t xml:space="preserve">6. AAD </w:t>
      </w:r>
      <w:r>
        <w:rPr>
          <w:u w:val="single"/>
        </w:rPr>
        <w:t xml:space="preserve">__Ada__________________________________________</w:t>
      </w:r>
    </w:p>
    <w:p>
      <w:pPr>
        <w:pStyle w:val="Questions"/>
      </w:pPr>
      <w:r>
        <w:t xml:space="preserve">7. EVEAM </w:t>
      </w:r>
      <w:r>
        <w:rPr>
          <w:u w:val="single"/>
        </w:rPr>
        <w:t xml:space="preserve">__Maeve______________________________________</w:t>
      </w:r>
    </w:p>
    <w:p>
      <w:pPr>
        <w:pStyle w:val="Questions"/>
      </w:pPr>
      <w:r>
        <w:t xml:space="preserve">8. AMARA </w:t>
      </w:r>
      <w:r>
        <w:rPr>
          <w:u w:val="single"/>
        </w:rPr>
        <w:t xml:space="preserve">__Amara______________________________________</w:t>
      </w:r>
    </w:p>
    <w:p>
      <w:pPr>
        <w:pStyle w:val="Questions"/>
      </w:pPr>
      <w:r>
        <w:t xml:space="preserve">9. ROTCTLHEA </w:t>
      </w:r>
      <w:r>
        <w:rPr>
          <w:u w:val="single"/>
        </w:rPr>
        <w:t xml:space="preserve">__Charlotte______________________________</w:t>
      </w:r>
    </w:p>
    <w:p>
      <w:pPr>
        <w:pStyle w:val="Questions"/>
      </w:pPr>
      <w:r>
        <w:t xml:space="preserve">10. EIMAAL </w:t>
      </w:r>
      <w:r>
        <w:rPr>
          <w:u w:val="single"/>
        </w:rPr>
        <w:t xml:space="preserve">__Amelia____________________________________</w:t>
      </w:r>
    </w:p>
    <w:p>
      <w:pPr>
        <w:pStyle w:val="Questions"/>
      </w:pPr>
      <w:r>
        <w:t xml:space="preserve">11. OPHLAEI </w:t>
      </w:r>
      <w:r>
        <w:rPr>
          <w:u w:val="single"/>
        </w:rPr>
        <w:t xml:space="preserve">__Ophelia__________________________________</w:t>
      </w:r>
    </w:p>
    <w:p>
      <w:pPr>
        <w:pStyle w:val="Questions"/>
      </w:pPr>
      <w:r>
        <w:t xml:space="preserve">12. AVA </w:t>
      </w:r>
      <w:r>
        <w:rPr>
          <w:u w:val="single"/>
        </w:rPr>
        <w:t xml:space="preserve">__Ava__________________________________________</w:t>
      </w:r>
    </w:p>
    <w:p>
      <w:pPr>
        <w:pStyle w:val="Questions"/>
      </w:pPr>
      <w:r>
        <w:t xml:space="preserve">13. OERS </w:t>
      </w:r>
      <w:r>
        <w:rPr>
          <w:u w:val="single"/>
        </w:rPr>
        <w:t xml:space="preserve">__Rose________________________________________</w:t>
      </w:r>
    </w:p>
    <w:p>
      <w:pPr>
        <w:pStyle w:val="Questions"/>
      </w:pPr>
      <w:r>
        <w:t xml:space="preserve">14. VEEEIEGVN </w:t>
      </w:r>
      <w:r>
        <w:rPr>
          <w:u w:val="single"/>
        </w:rPr>
        <w:t xml:space="preserve">__Genevieve______________________________</w:t>
      </w:r>
    </w:p>
    <w:p>
      <w:pPr>
        <w:pStyle w:val="Questions"/>
      </w:pPr>
      <w:r>
        <w:t xml:space="preserve">15. UALN </w:t>
      </w:r>
      <w:r>
        <w:rPr>
          <w:u w:val="single"/>
        </w:rPr>
        <w:t xml:space="preserve">__Luna________________________________________</w:t>
      </w:r>
    </w:p>
    <w:p>
      <w:pPr>
        <w:pStyle w:val="Questions"/>
      </w:pPr>
      <w:r>
        <w:t xml:space="preserve">16. EOLNER </w:t>
      </w:r>
      <w:r>
        <w:rPr>
          <w:u w:val="single"/>
        </w:rPr>
        <w:t xml:space="preserve">__Elenor____________________________________</w:t>
      </w:r>
    </w:p>
    <w:p>
      <w:pPr>
        <w:pStyle w:val="Questions"/>
      </w:pPr>
      <w:r>
        <w:t xml:space="preserve">17. IOELDE </w:t>
      </w:r>
      <w:r>
        <w:rPr>
          <w:u w:val="single"/>
        </w:rPr>
        <w:t xml:space="preserve">__Elodie____________________________________</w:t>
      </w:r>
    </w:p>
    <w:p>
      <w:pPr>
        <w:pStyle w:val="Questions"/>
      </w:pPr>
      <w:r>
        <w:t xml:space="preserve">18. YUCL </w:t>
      </w:r>
      <w:r>
        <w:rPr>
          <w:u w:val="single"/>
        </w:rPr>
        <w:t xml:space="preserve">__Lucy________________________________________</w:t>
      </w:r>
    </w:p>
    <w:p>
      <w:pPr>
        <w:pStyle w:val="Questions"/>
      </w:pPr>
      <w:r>
        <w:t xml:space="preserve">19. YRFE </w:t>
      </w:r>
      <w:r>
        <w:rPr>
          <w:u w:val="single"/>
        </w:rPr>
        <w:t xml:space="preserve">__Frey________________________________________</w:t>
      </w:r>
    </w:p>
    <w:p>
      <w:pPr>
        <w:pStyle w:val="Questions"/>
      </w:pPr>
      <w:r>
        <w:t xml:space="preserve">20. NNAA </w:t>
      </w:r>
      <w:r>
        <w:rPr>
          <w:u w:val="single"/>
        </w:rPr>
        <w:t xml:space="preserve">__Anna________________________________________</w:t>
      </w:r>
    </w:p>
    <w:p>
      <w:pPr>
        <w:pStyle w:val="Questions"/>
      </w:pPr>
      <w:r>
        <w:t xml:space="preserve">21. ARSIDT </w:t>
      </w:r>
      <w:r>
        <w:rPr>
          <w:u w:val="single"/>
        </w:rPr>
        <w:t xml:space="preserve">__Astrid____________________________________</w:t>
      </w:r>
    </w:p>
    <w:p>
      <w:pPr>
        <w:pStyle w:val="Questions"/>
      </w:pPr>
      <w:r>
        <w:t xml:space="preserve">22. NVYEEL </w:t>
      </w:r>
      <w:r>
        <w:rPr>
          <w:u w:val="single"/>
        </w:rPr>
        <w:t xml:space="preserve">__Evelyn____________________________________</w:t>
      </w:r>
    </w:p>
    <w:p>
      <w:pPr>
        <w:pStyle w:val="Questions"/>
      </w:pPr>
      <w:r>
        <w:t xml:space="preserve">23. OESIEL </w:t>
      </w:r>
      <w:r>
        <w:rPr>
          <w:u w:val="single"/>
        </w:rPr>
        <w:t xml:space="preserve">__Eloise____________________________________</w:t>
      </w:r>
    </w:p>
    <w:p>
      <w:pPr>
        <w:pStyle w:val="Questions"/>
      </w:pPr>
      <w:r>
        <w:t xml:space="preserve">24. TLIEVO </w:t>
      </w:r>
      <w:r>
        <w:rPr>
          <w:u w:val="single"/>
        </w:rPr>
        <w:t xml:space="preserve">__Violet____________________________________</w:t>
      </w:r>
    </w:p>
    <w:p>
      <w:pPr>
        <w:pStyle w:val="Questions"/>
      </w:pPr>
      <w:r>
        <w:t xml:space="preserve">25. ACIEL </w:t>
      </w:r>
      <w:r>
        <w:rPr>
          <w:u w:val="single"/>
        </w:rPr>
        <w:t xml:space="preserve">__Alice______________________________________</w:t>
      </w:r>
    </w:p>
    <w:p>
      <w:pPr>
        <w:pStyle w:val="Questions"/>
      </w:pPr>
      <w:r>
        <w:t xml:space="preserve">26. LEAAIDDE </w:t>
      </w:r>
      <w:r>
        <w:rPr>
          <w:u w:val="single"/>
        </w:rPr>
        <w:t xml:space="preserve">__Adelaide________________________________</w:t>
      </w:r>
    </w:p>
    <w:p>
      <w:pPr>
        <w:pStyle w:val="Questions"/>
      </w:pPr>
      <w:r>
        <w:t xml:space="preserve">27. RIIS </w:t>
      </w:r>
      <w:r>
        <w:rPr>
          <w:u w:val="single"/>
        </w:rPr>
        <w:t xml:space="preserve">__Iris________________________________________</w:t>
      </w:r>
    </w:p>
    <w:p>
      <w:pPr>
        <w:pStyle w:val="Questions"/>
      </w:pPr>
      <w:r>
        <w:t xml:space="preserve">28. DHAA </w:t>
      </w:r>
      <w:r>
        <w:rPr>
          <w:u w:val="single"/>
        </w:rPr>
        <w:t xml:space="preserve">__Adah________________________________________</w:t>
      </w:r>
    </w:p>
    <w:p>
      <w:pPr>
        <w:pStyle w:val="Questions"/>
      </w:pPr>
      <w:r>
        <w:t xml:space="preserve">29. HTAE </w:t>
      </w:r>
      <w:r>
        <w:rPr>
          <w:u w:val="single"/>
        </w:rPr>
        <w:t xml:space="preserve">__Thea________________________________________</w:t>
      </w:r>
    </w:p>
    <w:p>
      <w:pPr>
        <w:pStyle w:val="Questions"/>
      </w:pPr>
      <w:r>
        <w:t xml:space="preserve">30. YIV </w:t>
      </w:r>
      <w:r>
        <w:rPr>
          <w:u w:val="single"/>
        </w:rPr>
        <w:t xml:space="preserve">__Ivy__________________________________________</w:t>
      </w:r>
    </w:p>
    <w:p>
      <w:pPr>
        <w:pStyle w:val="Questions"/>
      </w:pPr>
      <w:r>
        <w:t xml:space="preserve">31. ENJA </w:t>
      </w:r>
      <w:r>
        <w:rPr>
          <w:u w:val="single"/>
        </w:rPr>
        <w:t xml:space="preserve">__Jane________________________________________</w:t>
      </w:r>
    </w:p>
    <w:p>
      <w:pPr>
        <w:pStyle w:val="Questions"/>
      </w:pPr>
      <w:r>
        <w:t xml:space="preserve">32. RAON </w:t>
      </w:r>
      <w:r>
        <w:rPr>
          <w:u w:val="single"/>
        </w:rPr>
        <w:t xml:space="preserve">__Nora________________________________________</w:t>
      </w:r>
    </w:p>
    <w:p>
      <w:pPr>
        <w:pStyle w:val="Questions"/>
      </w:pPr>
      <w:r>
        <w:t xml:space="preserve">33. LDEINEA </w:t>
      </w:r>
      <w:r>
        <w:rPr>
          <w:u w:val="single"/>
        </w:rPr>
        <w:t xml:space="preserve">__Adeline__________________________________</w:t>
      </w:r>
    </w:p>
    <w:p>
      <w:pPr>
        <w:pStyle w:val="Questions"/>
      </w:pPr>
      <w:r>
        <w:t xml:space="preserve">34. UELIAAR </w:t>
      </w:r>
      <w:r>
        <w:rPr>
          <w:u w:val="single"/>
        </w:rPr>
        <w:t xml:space="preserve">__Aurelia__________________________________</w:t>
      </w:r>
    </w:p>
    <w:p>
      <w:pPr>
        <w:pStyle w:val="Questions"/>
      </w:pPr>
      <w:r>
        <w:t xml:space="preserve">35. TBEZIHLEA </w:t>
      </w:r>
      <w:r>
        <w:rPr>
          <w:u w:val="single"/>
        </w:rPr>
        <w:t xml:space="preserve">__Elizabeth______________________________</w:t>
      </w:r>
    </w:p>
    <w:p>
      <w:pPr>
        <w:pStyle w:val="Questions"/>
      </w:pPr>
      <w:r>
        <w:t xml:space="preserve">36. ZEHAL </w:t>
      </w:r>
      <w:r>
        <w:rPr>
          <w:u w:val="single"/>
        </w:rPr>
        <w:t xml:space="preserve">__Hazel______________________________________</w:t>
      </w:r>
    </w:p>
    <w:p>
      <w:pPr>
        <w:pStyle w:val="Questions"/>
      </w:pPr>
      <w:r>
        <w:t xml:space="preserve">37. ASEIIM </w:t>
      </w:r>
      <w:r>
        <w:rPr>
          <w:u w:val="single"/>
        </w:rPr>
        <w:t xml:space="preserve">__Maisie____________________________________</w:t>
      </w:r>
    </w:p>
    <w:p>
      <w:pPr>
        <w:pStyle w:val="Questions"/>
      </w:pPr>
      <w:r>
        <w:t xml:space="preserve">38. LISEE </w:t>
      </w:r>
      <w:r>
        <w:rPr>
          <w:u w:val="single"/>
        </w:rPr>
        <w:t xml:space="preserve">__Elsie______________________________________</w:t>
      </w:r>
    </w:p>
    <w:p>
      <w:pPr>
        <w:pStyle w:val="Questions"/>
      </w:pPr>
      <w:r>
        <w:t xml:space="preserve">39. SMEE </w:t>
      </w:r>
      <w:r>
        <w:rPr>
          <w:u w:val="single"/>
        </w:rPr>
        <w:t xml:space="preserve">__Esme________________________________________</w:t>
      </w:r>
    </w:p>
    <w:p>
      <w:pPr>
        <w:pStyle w:val="Questions"/>
      </w:pPr>
      <w:r>
        <w:t xml:space="preserve">40. CEOHL </w:t>
      </w:r>
      <w:r>
        <w:rPr>
          <w:u w:val="single"/>
        </w:rPr>
        <w:t xml:space="preserve">__Chloe______________________________________</w:t>
      </w:r>
    </w:p>
    <w:p>
      <w:pPr>
        <w:pStyle w:val="Questions"/>
      </w:pPr>
      <w:r>
        <w:t xml:space="preserve">41. MENOIG </w:t>
      </w:r>
      <w:r>
        <w:rPr>
          <w:u w:val="single"/>
        </w:rPr>
        <w:t xml:space="preserve">__Imogen____________________________________</w:t>
      </w:r>
    </w:p>
    <w:p>
      <w:pPr>
        <w:pStyle w:val="Questions"/>
      </w:pPr>
      <w:r>
        <w:t xml:space="preserve">42. AIELZ </w:t>
      </w:r>
      <w:r>
        <w:rPr>
          <w:u w:val="single"/>
        </w:rPr>
        <w:t xml:space="preserve">__Eliza______________________________________</w:t>
      </w:r>
    </w:p>
    <w:p>
      <w:pPr>
        <w:pStyle w:val="Questions"/>
      </w:pPr>
      <w:r>
        <w:t xml:space="preserve">43. PLPEEENO </w:t>
      </w:r>
      <w:r>
        <w:rPr>
          <w:u w:val="single"/>
        </w:rPr>
        <w:t xml:space="preserve">__Penelope________________________________</w:t>
      </w:r>
    </w:p>
    <w:p>
      <w:pPr>
        <w:pStyle w:val="Questions"/>
      </w:pPr>
      <w:r>
        <w:t xml:space="preserve">44. IMA </w:t>
      </w:r>
      <w:r>
        <w:rPr>
          <w:u w:val="single"/>
        </w:rPr>
        <w:t xml:space="preserve">__Mia__________________________________________</w:t>
      </w:r>
    </w:p>
    <w:p>
      <w:pPr>
        <w:pStyle w:val="Questions"/>
      </w:pPr>
      <w:r>
        <w:t xml:space="preserve">45. JIALU </w:t>
      </w:r>
      <w:r>
        <w:rPr>
          <w:u w:val="single"/>
        </w:rPr>
        <w:t xml:space="preserve">__Julia______________________________________</w:t>
      </w:r>
    </w:p>
    <w:p>
      <w:pPr>
        <w:pStyle w:val="Questions"/>
      </w:pPr>
      <w:r>
        <w:t xml:space="preserve">46. MYAA </w:t>
      </w:r>
      <w:r>
        <w:rPr>
          <w:u w:val="single"/>
        </w:rPr>
        <w:t xml:space="preserve">__Maya________________________________________</w:t>
      </w:r>
    </w:p>
    <w:p>
      <w:pPr>
        <w:pStyle w:val="Questions"/>
      </w:pPr>
      <w:r>
        <w:t xml:space="preserve">47. ACRLA </w:t>
      </w:r>
      <w:r>
        <w:rPr>
          <w:u w:val="single"/>
        </w:rPr>
        <w:t xml:space="preserve">__Clara______________________________________</w:t>
      </w:r>
    </w:p>
    <w:p>
      <w:pPr>
        <w:pStyle w:val="Questions"/>
      </w:pPr>
      <w:r>
        <w:t xml:space="preserve">48. MIILEA </w:t>
      </w:r>
      <w:r>
        <w:rPr>
          <w:u w:val="single"/>
        </w:rPr>
        <w:t xml:space="preserve">__Emilia____________________________________</w:t>
      </w:r>
    </w:p>
    <w:p>
      <w:pPr>
        <w:pStyle w:val="Questions"/>
      </w:pPr>
      <w:r>
        <w:t xml:space="preserve">49. EOBEPH </w:t>
      </w:r>
      <w:r>
        <w:rPr>
          <w:u w:val="single"/>
        </w:rPr>
        <w:t xml:space="preserve">__Phoebe____________________________________</w:t>
      </w:r>
    </w:p>
    <w:p>
      <w:pPr>
        <w:pStyle w:val="Questions"/>
      </w:pPr>
      <w:r>
        <w:t xml:space="preserve">50. LASLAEBI </w:t>
      </w:r>
      <w:r>
        <w:rPr>
          <w:u w:val="single"/>
        </w:rPr>
        <w:t xml:space="preserve">__Isabella________________________________</w:t>
      </w:r>
    </w:p>
    <w:p>
      <w:pPr>
        <w:pStyle w:val="Questions"/>
      </w:pPr>
      <w:r>
        <w:t xml:space="preserve">51. IOML </w:t>
      </w:r>
      <w:r>
        <w:rPr>
          <w:u w:val="single"/>
        </w:rPr>
        <w:t xml:space="preserve">__Milo________________________________________</w:t>
      </w:r>
    </w:p>
    <w:p>
      <w:pPr>
        <w:pStyle w:val="Questions"/>
      </w:pPr>
      <w:r>
        <w:t xml:space="preserve">52. AJPSER </w:t>
      </w:r>
      <w:r>
        <w:rPr>
          <w:u w:val="single"/>
        </w:rPr>
        <w:t xml:space="preserve">__Jasper____________________________________</w:t>
      </w:r>
    </w:p>
    <w:p>
      <w:pPr>
        <w:pStyle w:val="Questions"/>
      </w:pPr>
      <w:r>
        <w:t xml:space="preserve">53. AERSH </w:t>
      </w:r>
      <w:r>
        <w:rPr>
          <w:u w:val="single"/>
        </w:rPr>
        <w:t xml:space="preserve">__Asher______________________________________</w:t>
      </w:r>
    </w:p>
    <w:p>
      <w:pPr>
        <w:pStyle w:val="Questions"/>
      </w:pPr>
      <w:r>
        <w:t xml:space="preserve">54. AUSITCT </w:t>
      </w:r>
      <w:r>
        <w:rPr>
          <w:u w:val="single"/>
        </w:rPr>
        <w:t xml:space="preserve">__Atticus__________________________________</w:t>
      </w:r>
    </w:p>
    <w:p>
      <w:pPr>
        <w:pStyle w:val="Questions"/>
      </w:pPr>
      <w:r>
        <w:t xml:space="preserve">55. SISAL </w:t>
      </w:r>
      <w:r>
        <w:rPr>
          <w:u w:val="single"/>
        </w:rPr>
        <w:t xml:space="preserve">__Silas______________________________________</w:t>
      </w:r>
    </w:p>
    <w:p>
      <w:pPr>
        <w:pStyle w:val="Questions"/>
      </w:pPr>
      <w:r>
        <w:t xml:space="preserve">56. EOEORDHT </w:t>
      </w:r>
      <w:r>
        <w:rPr>
          <w:u w:val="single"/>
        </w:rPr>
        <w:t xml:space="preserve">__Theodore________________________________</w:t>
      </w:r>
    </w:p>
    <w:p>
      <w:pPr>
        <w:pStyle w:val="Questions"/>
      </w:pPr>
      <w:r>
        <w:t xml:space="preserve">57. CAJK </w:t>
      </w:r>
      <w:r>
        <w:rPr>
          <w:u w:val="single"/>
        </w:rPr>
        <w:t xml:space="preserve">__Jack________________________________________</w:t>
      </w:r>
    </w:p>
    <w:p>
      <w:pPr>
        <w:pStyle w:val="Questions"/>
      </w:pPr>
      <w:r>
        <w:t xml:space="preserve">58. INNF </w:t>
      </w:r>
      <w:r>
        <w:rPr>
          <w:u w:val="single"/>
        </w:rPr>
        <w:t xml:space="preserve">__Finn________________________________________</w:t>
      </w:r>
    </w:p>
    <w:p>
      <w:pPr>
        <w:pStyle w:val="Questions"/>
      </w:pPr>
      <w:r>
        <w:t xml:space="preserve">59. VRAAA </w:t>
      </w:r>
      <w:r>
        <w:rPr>
          <w:u w:val="single"/>
        </w:rPr>
        <w:t xml:space="preserve">__Aarav______________________________________</w:t>
      </w:r>
    </w:p>
    <w:p>
      <w:pPr>
        <w:pStyle w:val="Questions"/>
      </w:pPr>
      <w:r>
        <w:t xml:space="preserve">60. XLIEF </w:t>
      </w:r>
      <w:r>
        <w:rPr>
          <w:u w:val="single"/>
        </w:rPr>
        <w:t xml:space="preserve">__Felix______________________________________</w:t>
      </w:r>
    </w:p>
    <w:p>
      <w:pPr>
        <w:pStyle w:val="Questions"/>
      </w:pPr>
      <w:r>
        <w:t xml:space="preserve">61. REYNH </w:t>
      </w:r>
      <w:r>
        <w:rPr>
          <w:u w:val="single"/>
        </w:rPr>
        <w:t xml:space="preserve">__Henry______________________________________</w:t>
      </w:r>
    </w:p>
    <w:p>
      <w:pPr>
        <w:pStyle w:val="Questions"/>
      </w:pPr>
      <w:r>
        <w:t xml:space="preserve">62. WYTTA </w:t>
      </w:r>
      <w:r>
        <w:rPr>
          <w:u w:val="single"/>
        </w:rPr>
        <w:t xml:space="preserve">__Wyatt______________________________________</w:t>
      </w:r>
    </w:p>
    <w:p>
      <w:pPr>
        <w:pStyle w:val="Questions"/>
      </w:pPr>
      <w:r>
        <w:t xml:space="preserve">63. NRAAY </w:t>
      </w:r>
      <w:r>
        <w:rPr>
          <w:u w:val="single"/>
        </w:rPr>
        <w:t xml:space="preserve">__Aryan______________________________________</w:t>
      </w:r>
    </w:p>
    <w:p>
      <w:pPr>
        <w:pStyle w:val="Questions"/>
      </w:pPr>
      <w:r>
        <w:t xml:space="preserve">64. ASOCR </w:t>
      </w:r>
      <w:r>
        <w:rPr>
          <w:u w:val="single"/>
        </w:rPr>
        <w:t xml:space="preserve">__Oscar______________________________________</w:t>
      </w:r>
    </w:p>
    <w:p>
      <w:pPr>
        <w:pStyle w:val="Questions"/>
      </w:pPr>
      <w:r>
        <w:t xml:space="preserve">65. LRIOEV </w:t>
      </w:r>
      <w:r>
        <w:rPr>
          <w:u w:val="single"/>
        </w:rPr>
        <w:t xml:space="preserve">__Oliver____________________________________</w:t>
      </w:r>
    </w:p>
    <w:p>
      <w:pPr>
        <w:pStyle w:val="Questions"/>
      </w:pPr>
      <w:r>
        <w:t xml:space="preserve">66. EOL </w:t>
      </w:r>
      <w:r>
        <w:rPr>
          <w:u w:val="single"/>
        </w:rPr>
        <w:t xml:space="preserve">__Leo__________________________________________</w:t>
      </w:r>
    </w:p>
    <w:p>
      <w:pPr>
        <w:pStyle w:val="Questions"/>
      </w:pPr>
      <w:r>
        <w:t xml:space="preserve">67. ANUJIL </w:t>
      </w:r>
      <w:r>
        <w:rPr>
          <w:u w:val="single"/>
        </w:rPr>
        <w:t xml:space="preserve">__Julian____________________________________</w:t>
      </w:r>
    </w:p>
    <w:p>
      <w:pPr>
        <w:pStyle w:val="Questions"/>
      </w:pPr>
      <w:r>
        <w:t xml:space="preserve">68. LEVI </w:t>
      </w:r>
      <w:r>
        <w:rPr>
          <w:u w:val="single"/>
        </w:rPr>
        <w:t xml:space="preserve">__Levi________________________________________</w:t>
      </w:r>
    </w:p>
    <w:p>
      <w:pPr>
        <w:pStyle w:val="Questions"/>
      </w:pPr>
      <w:r>
        <w:t xml:space="preserve">69. NHETA </w:t>
      </w:r>
      <w:r>
        <w:rPr>
          <w:u w:val="single"/>
        </w:rPr>
        <w:t xml:space="preserve">__Ethan______________________________________</w:t>
      </w:r>
    </w:p>
    <w:p>
      <w:pPr>
        <w:pStyle w:val="Questions"/>
      </w:pPr>
      <w:r>
        <w:t xml:space="preserve">70. HBIOD </w:t>
      </w:r>
      <w:r>
        <w:rPr>
          <w:u w:val="single"/>
        </w:rPr>
        <w:t xml:space="preserve">__Bodhi______________________________________</w:t>
      </w:r>
    </w:p>
    <w:p>
      <w:pPr>
        <w:pStyle w:val="Questions"/>
      </w:pPr>
      <w:r>
        <w:t xml:space="preserve">71. HRRUTA </w:t>
      </w:r>
      <w:r>
        <w:rPr>
          <w:u w:val="single"/>
        </w:rPr>
        <w:t xml:space="preserve">__Arthur____________________________________</w:t>
      </w:r>
    </w:p>
    <w:p>
      <w:pPr>
        <w:pStyle w:val="Questions"/>
      </w:pPr>
      <w:r>
        <w:t xml:space="preserve">72. SOIUL </w:t>
      </w:r>
      <w:r>
        <w:rPr>
          <w:u w:val="single"/>
        </w:rPr>
        <w:t xml:space="preserve">__Louis______________________________________</w:t>
      </w:r>
    </w:p>
    <w:p>
      <w:pPr>
        <w:pStyle w:val="Questions"/>
      </w:pPr>
      <w:r>
        <w:t xml:space="preserve">73. EJMAS </w:t>
      </w:r>
      <w:r>
        <w:rPr>
          <w:u w:val="single"/>
        </w:rPr>
        <w:t xml:space="preserve">__James______________________________________</w:t>
      </w:r>
    </w:p>
    <w:p>
      <w:pPr>
        <w:pStyle w:val="Questions"/>
      </w:pPr>
      <w:r>
        <w:t xml:space="preserve">74. ARZE </w:t>
      </w:r>
      <w:r>
        <w:rPr>
          <w:u w:val="single"/>
        </w:rPr>
        <w:t xml:space="preserve">__Ezra________________________________________</w:t>
      </w:r>
    </w:p>
    <w:p>
      <w:pPr>
        <w:pStyle w:val="Questions"/>
      </w:pPr>
      <w:r>
        <w:t xml:space="preserve">75. EONRS </w:t>
      </w:r>
      <w:r>
        <w:rPr>
          <w:u w:val="single"/>
        </w:rPr>
        <w:t xml:space="preserve">__Soren______________________________________</w:t>
      </w:r>
    </w:p>
    <w:p>
      <w:pPr>
        <w:pStyle w:val="Questions"/>
      </w:pPr>
      <w:r>
        <w:t xml:space="preserve">76. CHASLER </w:t>
      </w:r>
      <w:r>
        <w:rPr>
          <w:u w:val="single"/>
        </w:rPr>
        <w:t xml:space="preserve">__Charles__________________________________</w:t>
      </w:r>
    </w:p>
    <w:p>
      <w:pPr>
        <w:pStyle w:val="Questions"/>
      </w:pPr>
      <w:r>
        <w:t xml:space="preserve">77. RECIAHL </w:t>
      </w:r>
      <w:r>
        <w:rPr>
          <w:u w:val="single"/>
        </w:rPr>
        <w:t xml:space="preserve">__Charlie__________________________________</w:t>
      </w:r>
    </w:p>
    <w:p>
      <w:pPr>
        <w:pStyle w:val="Questions"/>
      </w:pPr>
      <w:r>
        <w:t xml:space="preserve">78. DJUE </w:t>
      </w:r>
      <w:r>
        <w:rPr>
          <w:u w:val="single"/>
        </w:rPr>
        <w:t xml:space="preserve">__Jude________________________________________</w:t>
      </w:r>
    </w:p>
    <w:p>
      <w:pPr>
        <w:pStyle w:val="Questions"/>
      </w:pPr>
      <w:r>
        <w:t xml:space="preserve">79. IAML </w:t>
      </w:r>
      <w:r>
        <w:rPr>
          <w:u w:val="single"/>
        </w:rPr>
        <w:t xml:space="preserve">__Liam________________________________________</w:t>
      </w:r>
    </w:p>
    <w:p>
      <w:pPr>
        <w:pStyle w:val="Questions"/>
      </w:pPr>
      <w:r>
        <w:t xml:space="preserve">80. EOTH </w:t>
      </w:r>
      <w:r>
        <w:rPr>
          <w:u w:val="single"/>
        </w:rPr>
        <w:t xml:space="preserve">__Theo________________________________________</w:t>
      </w:r>
    </w:p>
    <w:p>
      <w:pPr>
        <w:pStyle w:val="Questions"/>
      </w:pPr>
      <w:r>
        <w:t xml:space="preserve">81. ANROA </w:t>
      </w:r>
      <w:r>
        <w:rPr>
          <w:u w:val="single"/>
        </w:rPr>
        <w:t xml:space="preserve">__Aaron______________________________________</w:t>
      </w:r>
    </w:p>
    <w:p>
      <w:pPr>
        <w:pStyle w:val="Questions"/>
      </w:pPr>
      <w:r>
        <w:t xml:space="preserve">82. LEAX </w:t>
      </w:r>
      <w:r>
        <w:rPr>
          <w:u w:val="single"/>
        </w:rPr>
        <w:t xml:space="preserve">__Axel________________________________________</w:t>
      </w:r>
    </w:p>
    <w:p>
      <w:pPr>
        <w:pStyle w:val="Questions"/>
      </w:pPr>
      <w:r>
        <w:t xml:space="preserve">83. EIL </w:t>
      </w:r>
      <w:r>
        <w:rPr>
          <w:u w:val="single"/>
        </w:rPr>
        <w:t xml:space="preserve">__Eli__________________________________________</w:t>
      </w:r>
    </w:p>
    <w:p>
      <w:pPr>
        <w:pStyle w:val="Questions"/>
      </w:pPr>
      <w:r>
        <w:t xml:space="preserve">84. MTMETE </w:t>
      </w:r>
      <w:r>
        <w:rPr>
          <w:u w:val="single"/>
        </w:rPr>
        <w:t xml:space="preserve">__Emmett____________________________________</w:t>
      </w:r>
    </w:p>
    <w:p>
      <w:pPr>
        <w:pStyle w:val="Questions"/>
      </w:pPr>
      <w:r>
        <w:t xml:space="preserve">85. RRYAH </w:t>
      </w:r>
      <w:r>
        <w:rPr>
          <w:u w:val="single"/>
        </w:rPr>
        <w:t xml:space="preserve">__Harry______________________________________</w:t>
      </w:r>
    </w:p>
    <w:p>
      <w:pPr>
        <w:pStyle w:val="Questions"/>
      </w:pPr>
      <w:r>
        <w:t xml:space="preserve">86. SUSASCI </w:t>
      </w:r>
      <w:r>
        <w:rPr>
          <w:u w:val="single"/>
        </w:rPr>
        <w:t xml:space="preserve">__Cassius__________________________________</w:t>
      </w:r>
    </w:p>
    <w:p>
      <w:pPr>
        <w:pStyle w:val="Questions"/>
      </w:pPr>
      <w:r>
        <w:t xml:space="preserve">87. AIK </w:t>
      </w:r>
      <w:r>
        <w:rPr>
          <w:u w:val="single"/>
        </w:rPr>
        <w:t xml:space="preserve">__Kai__________________________________________</w:t>
      </w:r>
    </w:p>
    <w:p>
      <w:pPr>
        <w:pStyle w:val="Questions"/>
      </w:pPr>
      <w:r>
        <w:t xml:space="preserve">88. AMTHOS </w:t>
      </w:r>
      <w:r>
        <w:rPr>
          <w:u w:val="single"/>
        </w:rPr>
        <w:t xml:space="preserve">__Thomas____________________________________</w:t>
      </w:r>
    </w:p>
    <w:p>
      <w:pPr>
        <w:pStyle w:val="Questions"/>
      </w:pPr>
      <w:r>
        <w:t xml:space="preserve">89. ABLCE </w:t>
      </w:r>
      <w:r>
        <w:rPr>
          <w:u w:val="single"/>
        </w:rPr>
        <w:t xml:space="preserve">__Caleb______________________________________</w:t>
      </w:r>
    </w:p>
    <w:p>
      <w:pPr>
        <w:pStyle w:val="Questions"/>
      </w:pPr>
      <w:r>
        <w:t xml:space="preserve">90. SETIBANAS </w:t>
      </w:r>
      <w:r>
        <w:rPr>
          <w:u w:val="single"/>
        </w:rPr>
        <w:t xml:space="preserve">__Sebastian______________________________</w:t>
      </w:r>
    </w:p>
    <w:p>
      <w:pPr>
        <w:pStyle w:val="Questions"/>
      </w:pPr>
      <w:r>
        <w:t xml:space="preserve">91. ALDENC </w:t>
      </w:r>
      <w:r>
        <w:rPr>
          <w:u w:val="single"/>
        </w:rPr>
        <w:t xml:space="preserve">__Declan____________________________________</w:t>
      </w:r>
    </w:p>
    <w:p>
      <w:pPr>
        <w:pStyle w:val="Questions"/>
      </w:pPr>
      <w:r>
        <w:t xml:space="preserve">92. TLAAS </w:t>
      </w:r>
      <w:r>
        <w:rPr>
          <w:u w:val="single"/>
        </w:rPr>
        <w:t xml:space="preserve">__Atlas______________________________________</w:t>
      </w:r>
    </w:p>
    <w:p>
      <w:pPr>
        <w:pStyle w:val="Questions"/>
      </w:pPr>
      <w:r>
        <w:t xml:space="preserve">93. JDNYAE </w:t>
      </w:r>
      <w:r>
        <w:rPr>
          <w:u w:val="single"/>
        </w:rPr>
        <w:t xml:space="preserve">__Jayden____________________________________</w:t>
      </w:r>
    </w:p>
    <w:p>
      <w:pPr>
        <w:pStyle w:val="Questions"/>
      </w:pPr>
      <w:r>
        <w:t xml:space="preserve">94. LWMILIA </w:t>
      </w:r>
      <w:r>
        <w:rPr>
          <w:u w:val="single"/>
        </w:rPr>
        <w:t xml:space="preserve">__William__________________________________</w:t>
      </w:r>
    </w:p>
    <w:p>
      <w:pPr>
        <w:pStyle w:val="Questions"/>
      </w:pPr>
      <w:r>
        <w:t xml:space="preserve">95. ANJMBIEN </w:t>
      </w:r>
      <w:r>
        <w:rPr>
          <w:u w:val="single"/>
        </w:rPr>
        <w:t xml:space="preserve">__Benjamin________________________________</w:t>
      </w:r>
    </w:p>
    <w:p>
      <w:pPr>
        <w:pStyle w:val="Questions"/>
      </w:pPr>
      <w:r>
        <w:t xml:space="preserve">96. MSILE </w:t>
      </w:r>
      <w:r>
        <w:rPr>
          <w:u w:val="single"/>
        </w:rPr>
        <w:t xml:space="preserve">__Miles______________________________________</w:t>
      </w:r>
    </w:p>
    <w:p>
      <w:pPr>
        <w:pStyle w:val="Questions"/>
      </w:pPr>
      <w:r>
        <w:t xml:space="preserve">97. ORAL </w:t>
      </w:r>
      <w:r>
        <w:rPr>
          <w:u w:val="single"/>
        </w:rPr>
        <w:t xml:space="preserve">__Arlo________________________________________</w:t>
      </w:r>
    </w:p>
    <w:p>
      <w:pPr>
        <w:pStyle w:val="Questions"/>
      </w:pPr>
      <w:r>
        <w:t xml:space="preserve">98. SLACU </w:t>
      </w:r>
      <w:r>
        <w:rPr>
          <w:u w:val="single"/>
        </w:rPr>
        <w:t xml:space="preserve">__Lucas______________________________________</w:t>
      </w:r>
    </w:p>
    <w:p>
      <w:pPr>
        <w:pStyle w:val="Questions"/>
      </w:pPr>
      <w:r>
        <w:t xml:space="preserve">99. LEIO </w:t>
      </w:r>
      <w:r>
        <w:rPr>
          <w:u w:val="single"/>
        </w:rPr>
        <w:t xml:space="preserve">__Elio________________________________________</w:t>
      </w:r>
    </w:p>
    <w:p>
      <w:pPr>
        <w:pStyle w:val="Questions"/>
      </w:pPr>
      <w:r>
        <w:t xml:space="preserve">100. EJAHIL </w:t>
      </w:r>
      <w:r>
        <w:rPr>
          <w:u w:val="single"/>
        </w:rPr>
        <w:t xml:space="preserve">__Elijah____________________________________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KIDS NAMES</dc:title>
  <dcterms:created xsi:type="dcterms:W3CDTF">2021-10-11T14:40:34Z</dcterms:created>
  <dcterms:modified xsi:type="dcterms:W3CDTF">2021-10-11T14:40:34Z</dcterms:modified>
</cp:coreProperties>
</file>