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POPULAR VOLCANOS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ARENAL    </w:t>
      </w:r>
      <w:r>
        <w:t xml:space="preserve">   ETNA    </w:t>
      </w:r>
      <w:r>
        <w:t xml:space="preserve">   MAE LIFELL    </w:t>
      </w:r>
      <w:r>
        <w:t xml:space="preserve">   MAUNA LOA    </w:t>
      </w:r>
      <w:r>
        <w:t xml:space="preserve">   MAYON VOLCANO    </w:t>
      </w:r>
      <w:r>
        <w:t xml:space="preserve">   MOUNT FUJI    </w:t>
      </w:r>
      <w:r>
        <w:t xml:space="preserve">   MOUNT HELENS    </w:t>
      </w:r>
      <w:r>
        <w:t xml:space="preserve">   MOUNT KILIMANJARO    </w:t>
      </w:r>
      <w:r>
        <w:t xml:space="preserve">   MOUNT SEMERU    </w:t>
      </w:r>
      <w:r>
        <w:t xml:space="preserve">   POPOCATEPETL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VOLCANOS</dc:title>
  <dcterms:created xsi:type="dcterms:W3CDTF">2021-10-11T14:39:31Z</dcterms:created>
  <dcterms:modified xsi:type="dcterms:W3CDTF">2021-10-11T14:39:31Z</dcterms:modified>
</cp:coreProperties>
</file>