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POPULATION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populations is called........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moving permanently INTO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moving permanently OUT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country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Australian Bureau of Statistics (1,1,1)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Australia's population is...evenly distributed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Less babies and people living longer, leads to an.....population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higher level of.....allows for greater life expectancy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original inhabitants of a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birth rate minus the death rate is called the rate of........(2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rate of people dying is the....rate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spread of people on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time one can expect to live, life.......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Permanent movement of people In or OUT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the birth rate,....rate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people per square kilometre is called population 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city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85% of Australia's population live in the ....areas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</dc:title>
  <dcterms:created xsi:type="dcterms:W3CDTF">2021-10-11T14:39:34Z</dcterms:created>
  <dcterms:modified xsi:type="dcterms:W3CDTF">2021-10-11T14:39:34Z</dcterms:modified>
</cp:coreProperties>
</file>