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 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pattern    </w:t>
      </w:r>
      <w:r>
        <w:t xml:space="preserve">   shape    </w:t>
      </w:r>
      <w:r>
        <w:t xml:space="preserve">   line    </w:t>
      </w:r>
      <w:r>
        <w:t xml:space="preserve">   Art movement    </w:t>
      </w:r>
      <w:r>
        <w:t xml:space="preserve">   Wham    </w:t>
      </w:r>
      <w:r>
        <w:t xml:space="preserve">   Kapow    </w:t>
      </w:r>
      <w:r>
        <w:t xml:space="preserve">   onomatopoeia    </w:t>
      </w:r>
      <w:r>
        <w:t xml:space="preserve">   Fast Food    </w:t>
      </w:r>
      <w:r>
        <w:t xml:space="preserve">   Prints    </w:t>
      </w:r>
      <w:r>
        <w:t xml:space="preserve">   Silk Screen    </w:t>
      </w:r>
      <w:r>
        <w:t xml:space="preserve">   Campbells Soup    </w:t>
      </w:r>
      <w:r>
        <w:t xml:space="preserve">   Marilyn Monroe    </w:t>
      </w:r>
      <w:r>
        <w:t xml:space="preserve">   Floor Burger    </w:t>
      </w:r>
      <w:r>
        <w:t xml:space="preserve">   American    </w:t>
      </w:r>
      <w:r>
        <w:t xml:space="preserve">   Artists    </w:t>
      </w:r>
      <w:r>
        <w:t xml:space="preserve">   Sculptures    </w:t>
      </w:r>
      <w:r>
        <w:t xml:space="preserve">   Food    </w:t>
      </w:r>
      <w:r>
        <w:t xml:space="preserve">   Comic Books    </w:t>
      </w:r>
      <w:r>
        <w:t xml:space="preserve">   Colour    </w:t>
      </w:r>
      <w:r>
        <w:t xml:space="preserve">   Roy Lichtenstein    </w:t>
      </w:r>
      <w:r>
        <w:t xml:space="preserve">   Claes Oldenburg    </w:t>
      </w:r>
      <w:r>
        <w:t xml:space="preserve">   Andy Warhol    </w:t>
      </w:r>
      <w:r>
        <w:t xml:space="preserve">   Culture    </w:t>
      </w:r>
      <w:r>
        <w:t xml:space="preserve">   Popular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 ART</dc:title>
  <dcterms:created xsi:type="dcterms:W3CDTF">2021-10-11T14:39:09Z</dcterms:created>
  <dcterms:modified xsi:type="dcterms:W3CDTF">2021-10-11T14:39:09Z</dcterms:modified>
</cp:coreProperties>
</file>