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POSITIVE REINFORCEMENTS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IMPROVEMENT    </w:t>
      </w:r>
      <w:r>
        <w:t xml:space="preserve">   PARENT COMMITMENT    </w:t>
      </w:r>
      <w:r>
        <w:t xml:space="preserve">   CHILDPLUS    </w:t>
      </w:r>
      <w:r>
        <w:t xml:space="preserve">   PRIZE    </w:t>
      </w:r>
      <w:r>
        <w:t xml:space="preserve">   DOCUMENTED    </w:t>
      </w:r>
      <w:r>
        <w:t xml:space="preserve">   CERTIFICATE    </w:t>
      </w:r>
      <w:r>
        <w:t xml:space="preserve">   NOTE    </w:t>
      </w:r>
      <w:r>
        <w:t xml:space="preserve">   CARD    </w:t>
      </w:r>
      <w:r>
        <w:t xml:space="preserve">   PICTURES    </w:t>
      </w:r>
      <w:r>
        <w:t xml:space="preserve">   PHONE CALL    </w:t>
      </w:r>
      <w:r>
        <w:t xml:space="preserve">   TEXT    </w:t>
      </w:r>
      <w:r>
        <w:t xml:space="preserve">   EMAIL    </w:t>
      </w:r>
      <w:r>
        <w:t xml:space="preserve">   VERBAL PRAISE    </w:t>
      </w:r>
      <w:r>
        <w:t xml:space="preserve">   DANCE PARTY    </w:t>
      </w:r>
      <w:r>
        <w:t xml:space="preserve">   POSITIVE REINFORCEMENT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REINFORCEMENTS</dc:title>
  <dcterms:created xsi:type="dcterms:W3CDTF">2021-10-11T14:43:29Z</dcterms:created>
  <dcterms:modified xsi:type="dcterms:W3CDTF">2021-10-11T14:43:29Z</dcterms:modified>
</cp:coreProperties>
</file>