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PPE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Apron    </w:t>
      </w:r>
      <w:r>
        <w:t xml:space="preserve">   Cut Resistant    </w:t>
      </w:r>
      <w:r>
        <w:t xml:space="preserve">   Ear Muffs    </w:t>
      </w:r>
      <w:r>
        <w:t xml:space="preserve">   Earplugs    </w:t>
      </w:r>
      <w:r>
        <w:t xml:space="preserve">   Face Shield    </w:t>
      </w:r>
      <w:r>
        <w:t xml:space="preserve">   Gloves    </w:t>
      </w:r>
      <w:r>
        <w:t xml:space="preserve">   Goggles    </w:t>
      </w:r>
      <w:r>
        <w:t xml:space="preserve">   Hair Net    </w:t>
      </w:r>
      <w:r>
        <w:t xml:space="preserve">   Hard Hat    </w:t>
      </w:r>
      <w:r>
        <w:t xml:space="preserve">   Harness    </w:t>
      </w:r>
      <w:r>
        <w:t xml:space="preserve">   Lab Coat    </w:t>
      </w:r>
      <w:r>
        <w:t xml:space="preserve">   Masks    </w:t>
      </w:r>
      <w:r>
        <w:t xml:space="preserve">   Respirator    </w:t>
      </w:r>
      <w:r>
        <w:t xml:space="preserve">   Rubber Boots    </w:t>
      </w:r>
      <w:r>
        <w:t xml:space="preserve">   Safety Glasses    </w:t>
      </w:r>
      <w:r>
        <w:t xml:space="preserve">   Safety Shoes    </w:t>
      </w:r>
      <w:r>
        <w:t xml:space="preserve">   Vests    </w:t>
      </w:r>
      <w:r>
        <w:t xml:space="preserve">   Visors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PPE</dc:title>
  <dcterms:created xsi:type="dcterms:W3CDTF">2021-10-11T14:44:43Z</dcterms:created>
  <dcterms:modified xsi:type="dcterms:W3CDTF">2021-10-11T14:44:43Z</dcterms:modified>
</cp:coreProperties>
</file>