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clean    </w:t>
      </w:r>
      <w:r>
        <w:t xml:space="preserve">   soap    </w:t>
      </w:r>
      <w:r>
        <w:t xml:space="preserve">   equipment    </w:t>
      </w:r>
      <w:r>
        <w:t xml:space="preserve">   personal    </w:t>
      </w:r>
      <w:r>
        <w:t xml:space="preserve">   clients    </w:t>
      </w:r>
      <w:r>
        <w:t xml:space="preserve">   community    </w:t>
      </w:r>
      <w:r>
        <w:t xml:space="preserve">   organization    </w:t>
      </w:r>
      <w:r>
        <w:t xml:space="preserve">   health    </w:t>
      </w:r>
      <w:r>
        <w:t xml:space="preserve">   world    </w:t>
      </w:r>
      <w:r>
        <w:t xml:space="preserve">   food    </w:t>
      </w:r>
      <w:r>
        <w:t xml:space="preserve">   toilet    </w:t>
      </w:r>
      <w:r>
        <w:t xml:space="preserve">   five    </w:t>
      </w:r>
      <w:r>
        <w:t xml:space="preserve">   seconds    </w:t>
      </w:r>
      <w:r>
        <w:t xml:space="preserve">   twenty    </w:t>
      </w:r>
      <w:r>
        <w:t xml:space="preserve">   moments    </w:t>
      </w:r>
      <w:r>
        <w:t xml:space="preserve">   safety    </w:t>
      </w:r>
      <w:r>
        <w:t xml:space="preserve">   work    </w:t>
      </w:r>
      <w:r>
        <w:t xml:space="preserve">   mask    </w:t>
      </w:r>
      <w:r>
        <w:t xml:space="preserve">   water    </w:t>
      </w:r>
      <w:r>
        <w:t xml:space="preserve">   hygeine    </w:t>
      </w:r>
      <w:r>
        <w:t xml:space="preserve">   rubbing    </w:t>
      </w:r>
      <w:r>
        <w:t xml:space="preserve">   washing    </w:t>
      </w:r>
      <w:r>
        <w:t xml:space="preserve">   hand    </w:t>
      </w:r>
      <w:r>
        <w:t xml:space="preserve">   disability    </w:t>
      </w:r>
      <w:r>
        <w:t xml:space="preserve">   carer    </w:t>
      </w:r>
      <w:r>
        <w:t xml:space="preserve">   sanitizer    </w:t>
      </w:r>
      <w:r>
        <w:t xml:space="preserve">   apron    </w:t>
      </w:r>
      <w:r>
        <w:t xml:space="preserve">   protective    </w:t>
      </w:r>
      <w:r>
        <w:t xml:space="preserve">   glasses    </w:t>
      </w:r>
      <w:r>
        <w:t xml:space="preserve">   gloves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</dc:title>
  <dcterms:created xsi:type="dcterms:W3CDTF">2021-10-13T03:42:34Z</dcterms:created>
  <dcterms:modified xsi:type="dcterms:W3CDTF">2021-10-13T03:42:34Z</dcterms:modified>
</cp:coreProperties>
</file>