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PPE Safety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 Safety </dc:title>
  <dcterms:created xsi:type="dcterms:W3CDTF">2022-08-05T18:48:52Z</dcterms:created>
  <dcterms:modified xsi:type="dcterms:W3CDTF">2022-08-05T18:48:52Z</dcterms:modified>
</cp:coreProperties>
</file>