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PPE Safety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Prevents you from Breathing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your Hearing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Protects your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Protects your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your Arms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Keeps you From Catching on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Protects your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Protects your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Worn to Protect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Reflective Clothing or Visibility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Safety Crossword Puzzle</dc:title>
  <dcterms:created xsi:type="dcterms:W3CDTF">2022-08-05T19:49:59Z</dcterms:created>
  <dcterms:modified xsi:type="dcterms:W3CDTF">2022-08-05T19:49:59Z</dcterms:modified>
</cp:coreProperties>
</file>