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PPP Days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fellowship is lighted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Membership in Delta Sigma Theta is a lifetime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Courtesy is lighted in honor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light what jewel for the National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Induction, ________, Omega Omega are the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Geographical location is how which chapters are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designed our sorority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Sorority Public Motto is Intelligence is the Torch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jewel represents our ancestors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jewel represents the mothers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National president responsible for nomenclature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Soror Alice Dunbar Nelson and Florence Cole Talbert wrote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Sisterhood of Black College Women Committed to Public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Pyramid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Induction of new members into DST is the sorority's most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9 cardinal virtues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sorority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how many PPP days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Way undergraduate chapters are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Mary Church Terrell wrote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AKA has a Basileus, but Delta has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cardinal virtues are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last letter of the greek alphabet 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PPP Days 1-3</dc:title>
  <dcterms:created xsi:type="dcterms:W3CDTF">2021-10-11T14:43:39Z</dcterms:created>
  <dcterms:modified xsi:type="dcterms:W3CDTF">2021-10-11T14:43:39Z</dcterms:modified>
</cp:coreProperties>
</file>