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PPP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Oh! how we love theee, dear old Delta...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initiative helps members spread financial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Join hands in Delta's chain, let us be loyal, faithful, true in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Funded by Delta in 1955, this institution provides prenatal care and treatment for mothers and infants. _____Memorial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woman appointed to the U.S. Commission on Civil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daylight dies and o'er us calm is hovering come to us then and whisper word of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would look up and laugh, and love, and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Jewel dedicated to the National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Campaigned to increase active membership by 10% and revised the Delta Ritual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seventh jewel?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Summit V &amp; My Cry in the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EMBODI &amp; Delta GEMS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promised in the Battutude in the jewel Purity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honorary memebr wrote the Dleta Oath?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13th Natinal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Song sung in a circle, holding hands at sorority functions and can be sung at weddings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honoary member of Delta Sigma Theta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Means fair, impartial or proportionate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program assist AA males to reach their fullest potential educationally, socially and emotionally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Dedicated to the deceased Sorors of DST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 Review</dc:title>
  <dcterms:created xsi:type="dcterms:W3CDTF">2021-10-11T14:43:41Z</dcterms:created>
  <dcterms:modified xsi:type="dcterms:W3CDTF">2021-10-11T14:43:41Z</dcterms:modified>
</cp:coreProperties>
</file>