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PRAYER MEMORY VERSE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EIGHTEEN    </w:t>
      </w:r>
      <w:r>
        <w:t xml:space="preserve">   SEVENTEEN    </w:t>
      </w:r>
      <w:r>
        <w:t xml:space="preserve">   SIXTEEN    </w:t>
      </w:r>
      <w:r>
        <w:t xml:space="preserve">   THESSALONIANS    </w:t>
      </w:r>
      <w:r>
        <w:t xml:space="preserve">   FIVE    </w:t>
      </w:r>
      <w:r>
        <w:t xml:space="preserve">   FIRST     </w:t>
      </w:r>
      <w:r>
        <w:t xml:space="preserve">   JESUS    </w:t>
      </w:r>
      <w:r>
        <w:t xml:space="preserve">   CHRIST    </w:t>
      </w:r>
      <w:r>
        <w:t xml:space="preserve">   YOU    </w:t>
      </w:r>
      <w:r>
        <w:t xml:space="preserve">   FOR    </w:t>
      </w:r>
      <w:r>
        <w:t xml:space="preserve">   WILL    </w:t>
      </w:r>
      <w:r>
        <w:t xml:space="preserve">   GODS    </w:t>
      </w:r>
      <w:r>
        <w:t xml:space="preserve">   THANKS    </w:t>
      </w:r>
      <w:r>
        <w:t xml:space="preserve">   GIVE    </w:t>
      </w:r>
      <w:r>
        <w:t xml:space="preserve">   EVERYTHING    </w:t>
      </w:r>
      <w:r>
        <w:t xml:space="preserve">   PRAYING    </w:t>
      </w:r>
      <w:r>
        <w:t xml:space="preserve">   STOP    </w:t>
      </w:r>
      <w:r>
        <w:t xml:space="preserve">   NEVER    </w:t>
      </w:r>
      <w:r>
        <w:t xml:space="preserve">   ALWAYS    </w:t>
      </w:r>
      <w:r>
        <w:t xml:space="preserve">   REJOICE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MEMORY VERSE</dc:title>
  <dcterms:created xsi:type="dcterms:W3CDTF">2021-10-11T14:43:54Z</dcterms:created>
  <dcterms:modified xsi:type="dcterms:W3CDTF">2021-10-11T14:43:54Z</dcterms:modified>
</cp:coreProperties>
</file>